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5550" w:type="pct"/>
        <w:tblInd w:w="-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Indelingstabel"/>
      </w:tblPr>
      <w:tblGrid>
        <w:gridCol w:w="8407"/>
      </w:tblGrid>
      <w:tr w:rsidR="003A16A7" w:rsidRPr="003A16A7" w14:paraId="00A75DA2" w14:textId="77777777" w:rsidTr="5B5DCF9B">
        <w:trPr>
          <w:trHeight w:val="2717"/>
          <w:tblHeader/>
        </w:trPr>
        <w:tc>
          <w:tcPr>
            <w:tcW w:w="8407" w:type="dxa"/>
          </w:tcPr>
          <w:p w14:paraId="1624DBD4" w14:textId="77777777" w:rsidR="006E6AC3" w:rsidRPr="003A16A7" w:rsidRDefault="006E6AC3" w:rsidP="00752FC4">
            <w:pPr>
              <w:pStyle w:val="Afbeelding"/>
              <w:rPr>
                <w:rFonts w:ascii="Arial" w:hAnsi="Arial" w:cs="Arial"/>
                <w:color w:val="000000" w:themeColor="text1"/>
              </w:rPr>
            </w:pPr>
            <w:r w:rsidRPr="003A16A7">
              <w:rPr>
                <w:rFonts w:ascii="Arial" w:hAnsi="Arial" w:cs="Arial"/>
                <w:noProof/>
                <w:color w:val="000000" w:themeColor="text1"/>
              </w:rPr>
              <w:drawing>
                <wp:inline distT="0" distB="0" distL="0" distR="0" wp14:anchorId="218296EB" wp14:editId="29E48925">
                  <wp:extent cx="1519474" cy="465972"/>
                  <wp:effectExtent l="0" t="0" r="508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1540" cy="478872"/>
                          </a:xfrm>
                          <a:prstGeom prst="rect">
                            <a:avLst/>
                          </a:prstGeom>
                        </pic:spPr>
                      </pic:pic>
                    </a:graphicData>
                  </a:graphic>
                </wp:inline>
              </w:drawing>
            </w:r>
          </w:p>
          <w:p w14:paraId="1F1201F3" w14:textId="77777777" w:rsidR="006E6AC3" w:rsidRPr="003A16A7" w:rsidRDefault="006E6AC3" w:rsidP="006E6AC3">
            <w:pPr>
              <w:shd w:val="clear" w:color="auto" w:fill="FFFFFF"/>
              <w:ind w:left="5954"/>
              <w:rPr>
                <w:rFonts w:ascii="Arial" w:eastAsiaTheme="minorEastAsia" w:hAnsi="Arial" w:cs="Arial"/>
                <w:noProof/>
                <w:color w:val="000000" w:themeColor="text1"/>
                <w:sz w:val="18"/>
                <w:szCs w:val="18"/>
                <w:lang w:eastAsia="nl-NL"/>
              </w:rPr>
            </w:pPr>
            <w:r w:rsidRPr="003A16A7">
              <w:rPr>
                <w:rFonts w:ascii="Arial" w:eastAsiaTheme="minorEastAsia" w:hAnsi="Arial" w:cs="Arial"/>
                <w:noProof/>
                <w:color w:val="000000" w:themeColor="text1"/>
                <w:sz w:val="18"/>
                <w:szCs w:val="18"/>
                <w:lang w:eastAsia="nl-NL"/>
              </w:rPr>
              <w:t>Van Leeuwenhoekweg 10</w:t>
            </w:r>
          </w:p>
          <w:p w14:paraId="10E18805" w14:textId="77777777" w:rsidR="006E6AC3" w:rsidRPr="003A16A7" w:rsidRDefault="006E6AC3" w:rsidP="006E6AC3">
            <w:pPr>
              <w:pStyle w:val="Koptekst"/>
              <w:spacing w:after="120"/>
              <w:ind w:left="5954"/>
              <w:rPr>
                <w:rFonts w:ascii="Arial" w:eastAsiaTheme="minorEastAsia" w:hAnsi="Arial" w:cs="Arial"/>
                <w:noProof/>
                <w:color w:val="000000" w:themeColor="text1"/>
                <w:sz w:val="18"/>
                <w:szCs w:val="18"/>
              </w:rPr>
            </w:pPr>
            <w:r w:rsidRPr="003A16A7">
              <w:rPr>
                <w:rFonts w:ascii="Arial" w:eastAsiaTheme="minorEastAsia" w:hAnsi="Arial" w:cs="Arial"/>
                <w:noProof/>
                <w:color w:val="000000" w:themeColor="text1"/>
                <w:sz w:val="18"/>
                <w:szCs w:val="18"/>
                <w:lang w:eastAsia="nl-NL"/>
              </w:rPr>
              <w:t>8451 CN</w:t>
            </w:r>
            <w:r w:rsidRPr="003A16A7">
              <w:rPr>
                <w:rFonts w:ascii="Arial" w:eastAsiaTheme="minorEastAsia" w:hAnsi="Arial" w:cs="Arial"/>
                <w:noProof/>
                <w:color w:val="000000" w:themeColor="text1"/>
                <w:sz w:val="18"/>
                <w:szCs w:val="18"/>
              </w:rPr>
              <w:t xml:space="preserve"> </w:t>
            </w:r>
            <w:r w:rsidRPr="003A16A7">
              <w:rPr>
                <w:rFonts w:ascii="Arial" w:eastAsiaTheme="minorEastAsia" w:hAnsi="Arial" w:cs="Arial"/>
                <w:noProof/>
                <w:color w:val="000000" w:themeColor="text1"/>
                <w:sz w:val="18"/>
                <w:szCs w:val="18"/>
                <w:lang w:eastAsia="nl-NL"/>
              </w:rPr>
              <w:t>O</w:t>
            </w:r>
            <w:r w:rsidRPr="003A16A7">
              <w:rPr>
                <w:rFonts w:ascii="Arial" w:eastAsiaTheme="minorEastAsia" w:hAnsi="Arial" w:cs="Arial"/>
                <w:noProof/>
                <w:color w:val="000000" w:themeColor="text1"/>
                <w:sz w:val="18"/>
                <w:szCs w:val="18"/>
              </w:rPr>
              <w:t>udeschoot</w:t>
            </w:r>
          </w:p>
          <w:p w14:paraId="372BD8E5" w14:textId="1DB32FDA" w:rsidR="006E6AC3" w:rsidRPr="003A16A7" w:rsidRDefault="006E6AC3" w:rsidP="006E6AC3">
            <w:pPr>
              <w:pStyle w:val="Koptekst"/>
              <w:ind w:left="5954"/>
              <w:rPr>
                <w:rFonts w:ascii="Arial" w:hAnsi="Arial" w:cs="Arial"/>
                <w:color w:val="000000" w:themeColor="text1"/>
                <w:sz w:val="18"/>
                <w:szCs w:val="18"/>
              </w:rPr>
            </w:pPr>
            <w:proofErr w:type="gramStart"/>
            <w:r w:rsidRPr="003A16A7">
              <w:rPr>
                <w:rFonts w:ascii="Arial" w:hAnsi="Arial" w:cs="Arial"/>
                <w:color w:val="000000" w:themeColor="text1"/>
                <w:sz w:val="18"/>
                <w:szCs w:val="18"/>
              </w:rPr>
              <w:t>T  0513</w:t>
            </w:r>
            <w:proofErr w:type="gramEnd"/>
            <w:r w:rsidRPr="003A16A7">
              <w:rPr>
                <w:rFonts w:ascii="Arial" w:hAnsi="Arial" w:cs="Arial"/>
                <w:color w:val="000000" w:themeColor="text1"/>
                <w:sz w:val="18"/>
                <w:szCs w:val="18"/>
              </w:rPr>
              <w:t>-6566</w:t>
            </w:r>
            <w:r w:rsidR="31ADDC1D" w:rsidRPr="003A16A7">
              <w:rPr>
                <w:rFonts w:ascii="Arial" w:hAnsi="Arial" w:cs="Arial"/>
                <w:color w:val="000000" w:themeColor="text1"/>
                <w:sz w:val="18"/>
                <w:szCs w:val="18"/>
              </w:rPr>
              <w:t>56</w:t>
            </w:r>
          </w:p>
          <w:p w14:paraId="282CA20F" w14:textId="611CC815" w:rsidR="006E6AC3" w:rsidRPr="003A16A7" w:rsidRDefault="006E6AC3" w:rsidP="006E6AC3">
            <w:pPr>
              <w:pStyle w:val="Koptekst"/>
              <w:ind w:left="5954"/>
              <w:rPr>
                <w:rFonts w:ascii="Arial" w:hAnsi="Arial" w:cs="Arial"/>
                <w:color w:val="000000" w:themeColor="text1"/>
                <w:sz w:val="18"/>
                <w:szCs w:val="18"/>
              </w:rPr>
            </w:pPr>
            <w:proofErr w:type="gramStart"/>
            <w:r w:rsidRPr="003A16A7">
              <w:rPr>
                <w:rFonts w:ascii="Arial" w:hAnsi="Arial" w:cs="Arial"/>
                <w:color w:val="000000" w:themeColor="text1"/>
                <w:sz w:val="18"/>
                <w:szCs w:val="18"/>
              </w:rPr>
              <w:t>E  info@ambion.nl</w:t>
            </w:r>
            <w:proofErr w:type="gramEnd"/>
          </w:p>
          <w:p w14:paraId="5351DD42" w14:textId="77777777" w:rsidR="006E6AC3" w:rsidRPr="003A16A7" w:rsidRDefault="006E6AC3" w:rsidP="006E6AC3">
            <w:pPr>
              <w:pStyle w:val="Koptekst"/>
              <w:spacing w:after="120"/>
              <w:ind w:left="5954"/>
              <w:rPr>
                <w:rFonts w:ascii="Arial" w:hAnsi="Arial" w:cs="Arial"/>
                <w:color w:val="000000" w:themeColor="text1"/>
                <w:sz w:val="18"/>
                <w:szCs w:val="18"/>
              </w:rPr>
            </w:pPr>
            <w:proofErr w:type="gramStart"/>
            <w:r w:rsidRPr="003A16A7">
              <w:rPr>
                <w:rFonts w:ascii="Arial" w:hAnsi="Arial" w:cs="Arial"/>
                <w:color w:val="000000" w:themeColor="text1"/>
                <w:sz w:val="18"/>
                <w:szCs w:val="18"/>
              </w:rPr>
              <w:t>I  www.ambion.nl</w:t>
            </w:r>
            <w:proofErr w:type="gramEnd"/>
          </w:p>
          <w:p w14:paraId="06A21595" w14:textId="77777777" w:rsidR="006E6AC3" w:rsidRPr="003A16A7" w:rsidRDefault="006E6AC3" w:rsidP="006E6AC3">
            <w:pPr>
              <w:pStyle w:val="Koptekst"/>
              <w:ind w:left="5954"/>
              <w:rPr>
                <w:rFonts w:ascii="Arial" w:hAnsi="Arial" w:cs="Arial"/>
                <w:color w:val="000000" w:themeColor="text1"/>
                <w:sz w:val="18"/>
                <w:szCs w:val="18"/>
              </w:rPr>
            </w:pPr>
            <w:r w:rsidRPr="003A16A7">
              <w:rPr>
                <w:rFonts w:ascii="Arial" w:hAnsi="Arial" w:cs="Arial"/>
                <w:color w:val="000000" w:themeColor="text1"/>
                <w:sz w:val="18"/>
                <w:szCs w:val="18"/>
              </w:rPr>
              <w:t>KvK 01111331</w:t>
            </w:r>
          </w:p>
          <w:p w14:paraId="13229820" w14:textId="77777777" w:rsidR="006E6AC3" w:rsidRPr="003A16A7" w:rsidRDefault="006E6AC3" w:rsidP="006E6AC3">
            <w:pPr>
              <w:pStyle w:val="Koptekst"/>
              <w:ind w:left="5954"/>
              <w:rPr>
                <w:rFonts w:ascii="Arial" w:hAnsi="Arial" w:cs="Arial"/>
                <w:color w:val="000000" w:themeColor="text1"/>
              </w:rPr>
            </w:pPr>
            <w:r w:rsidRPr="003A16A7">
              <w:rPr>
                <w:rFonts w:ascii="Arial" w:hAnsi="Arial" w:cs="Arial"/>
                <w:color w:val="000000" w:themeColor="text1"/>
                <w:sz w:val="18"/>
                <w:szCs w:val="18"/>
              </w:rPr>
              <w:t>NL ABNA 0586617566</w:t>
            </w:r>
          </w:p>
          <w:p w14:paraId="3132B06F" w14:textId="77777777" w:rsidR="006E6AC3" w:rsidRPr="003A16A7" w:rsidRDefault="006E6AC3" w:rsidP="00752FC4">
            <w:pPr>
              <w:pStyle w:val="Contactgegevens"/>
              <w:spacing w:line="276" w:lineRule="auto"/>
              <w:rPr>
                <w:rFonts w:ascii="Arial" w:hAnsi="Arial" w:cs="Arial"/>
                <w:color w:val="000000" w:themeColor="text1"/>
              </w:rPr>
            </w:pPr>
          </w:p>
        </w:tc>
      </w:tr>
      <w:tr w:rsidR="003A16A7" w:rsidRPr="003A16A7" w14:paraId="681D3D10" w14:textId="77777777" w:rsidTr="5B5DCF9B">
        <w:trPr>
          <w:trHeight w:val="521"/>
          <w:tblHeader/>
        </w:trPr>
        <w:tc>
          <w:tcPr>
            <w:tcW w:w="8407" w:type="dxa"/>
          </w:tcPr>
          <w:p w14:paraId="2FBFB205" w14:textId="77777777" w:rsidR="006E6AC3" w:rsidRPr="003A16A7" w:rsidRDefault="006E6AC3" w:rsidP="006E6AC3">
            <w:pPr>
              <w:pStyle w:val="Afbeelding"/>
              <w:jc w:val="left"/>
              <w:rPr>
                <w:rFonts w:ascii="Arial" w:hAnsi="Arial" w:cs="Arial"/>
                <w:noProof/>
                <w:color w:val="000000" w:themeColor="text1"/>
              </w:rPr>
            </w:pPr>
          </w:p>
        </w:tc>
      </w:tr>
      <w:tr w:rsidR="003A16A7" w:rsidRPr="003A16A7" w14:paraId="0B9E8984" w14:textId="77777777" w:rsidTr="5B5DCF9B">
        <w:trPr>
          <w:trHeight w:val="509"/>
          <w:tblHeader/>
        </w:trPr>
        <w:tc>
          <w:tcPr>
            <w:tcW w:w="8407" w:type="dxa"/>
          </w:tcPr>
          <w:p w14:paraId="44BC6C96" w14:textId="6712426C" w:rsidR="006E6AC3" w:rsidRPr="003A16A7" w:rsidRDefault="006E6AC3" w:rsidP="00752FC4">
            <w:pPr>
              <w:pStyle w:val="Afbeelding"/>
              <w:rPr>
                <w:rFonts w:ascii="Arial" w:hAnsi="Arial" w:cs="Arial"/>
                <w:noProof/>
                <w:color w:val="000000" w:themeColor="text1"/>
              </w:rPr>
            </w:pPr>
          </w:p>
        </w:tc>
      </w:tr>
    </w:tbl>
    <w:p w14:paraId="5C0E4A51" w14:textId="710168CE" w:rsidR="00752FC4" w:rsidRPr="003A16A7" w:rsidRDefault="00EA48E7" w:rsidP="00315CF2">
      <w:pPr>
        <w:pStyle w:val="Datum"/>
        <w:spacing w:before="240" w:after="600"/>
        <w:ind w:left="3600" w:firstLine="720"/>
        <w:rPr>
          <w:rFonts w:ascii="Arial" w:hAnsi="Arial" w:cs="Arial"/>
          <w:color w:val="000000" w:themeColor="text1"/>
        </w:rPr>
      </w:pPr>
      <w:r w:rsidRPr="003A16A7">
        <w:rPr>
          <w:rFonts w:ascii="Arial" w:hAnsi="Arial" w:cs="Arial"/>
          <w:noProof/>
          <w:color w:val="000000" w:themeColor="text1"/>
        </w:rPr>
        <w:drawing>
          <wp:anchor distT="0" distB="0" distL="114300" distR="114300" simplePos="0" relativeHeight="251658240" behindDoc="0" locked="0" layoutInCell="1" allowOverlap="1" wp14:anchorId="503EC7E5" wp14:editId="66CDE39E">
            <wp:simplePos x="0" y="0"/>
            <wp:positionH relativeFrom="column">
              <wp:posOffset>5211445</wp:posOffset>
            </wp:positionH>
            <wp:positionV relativeFrom="paragraph">
              <wp:posOffset>-2334043</wp:posOffset>
            </wp:positionV>
            <wp:extent cx="963930" cy="2540000"/>
            <wp:effectExtent l="0" t="0" r="1270" b="0"/>
            <wp:wrapThrough wrapText="bothSides">
              <wp:wrapPolygon edited="0">
                <wp:start x="21600" y="21600"/>
                <wp:lineTo x="21600" y="540"/>
                <wp:lineTo x="256" y="540"/>
                <wp:lineTo x="256" y="21600"/>
                <wp:lineTo x="21600" y="21600"/>
              </wp:wrapPolygon>
            </wp:wrapThrough>
            <wp:docPr id="3" name="Afbeelding 3" descr="Afbeelding met paraplu,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araplu, tekening&#10;&#10;Automatisch gegenereerde beschrijving"/>
                    <pic:cNvPicPr/>
                  </pic:nvPicPr>
                  <pic:blipFill rotWithShape="1">
                    <a:blip r:embed="rId12">
                      <a:extLst>
                        <a:ext uri="{28A0092B-C50C-407E-A947-70E740481C1C}">
                          <a14:useLocalDpi xmlns:a14="http://schemas.microsoft.com/office/drawing/2010/main" val="0"/>
                        </a:ext>
                      </a:extLst>
                    </a:blip>
                    <a:srcRect l="46142" t="-3007" r="-538" b="3007"/>
                    <a:stretch/>
                  </pic:blipFill>
                  <pic:spPr bwMode="auto">
                    <a:xfrm rot="10800000">
                      <a:off x="0" y="0"/>
                      <a:ext cx="963930" cy="254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6AC3" w:rsidRPr="003A16A7">
        <w:rPr>
          <w:rFonts w:ascii="Arial" w:hAnsi="Arial" w:cs="Arial"/>
          <w:color w:val="000000" w:themeColor="text1"/>
        </w:rPr>
        <w:t xml:space="preserve">Oudeschoot, </w:t>
      </w:r>
      <w:r w:rsidR="00193B1A">
        <w:rPr>
          <w:rFonts w:ascii="Arial" w:hAnsi="Arial" w:cs="Arial"/>
          <w:color w:val="000000" w:themeColor="text1"/>
        </w:rPr>
        <w:t>26</w:t>
      </w:r>
      <w:r w:rsidR="0062027D" w:rsidRPr="003A16A7">
        <w:rPr>
          <w:rFonts w:ascii="Arial" w:hAnsi="Arial" w:cs="Arial"/>
          <w:color w:val="000000" w:themeColor="text1"/>
        </w:rPr>
        <w:t xml:space="preserve"> januari 2022</w:t>
      </w:r>
    </w:p>
    <w:p w14:paraId="44F56C44" w14:textId="38456EB5" w:rsidR="002C63B8" w:rsidRPr="000F4B26" w:rsidRDefault="00315CF2" w:rsidP="00BF6910">
      <w:pPr>
        <w:rPr>
          <w:rFonts w:ascii="Arial" w:hAnsi="Arial" w:cs="Arial"/>
          <w:color w:val="000000" w:themeColor="text1"/>
        </w:rPr>
      </w:pPr>
      <w:r w:rsidRPr="000F4B26">
        <w:rPr>
          <w:rFonts w:ascii="Arial" w:hAnsi="Arial" w:cs="Arial"/>
          <w:color w:val="000000" w:themeColor="text1"/>
        </w:rPr>
        <w:t>Beste ouders en/of verzorgers,</w:t>
      </w:r>
    </w:p>
    <w:p w14:paraId="241DD2F9" w14:textId="15DC7934" w:rsidR="00B04F7C" w:rsidRDefault="006B39D7" w:rsidP="00B04F7C">
      <w:pPr>
        <w:autoSpaceDE w:val="0"/>
        <w:autoSpaceDN w:val="0"/>
        <w:adjustRightInd w:val="0"/>
        <w:spacing w:after="0" w:line="240" w:lineRule="auto"/>
        <w:rPr>
          <w:rFonts w:ascii="Arial" w:hAnsi="Arial" w:cs="Arial"/>
          <w:color w:val="auto"/>
        </w:rPr>
      </w:pPr>
      <w:r w:rsidRPr="00280149">
        <w:rPr>
          <w:rFonts w:ascii="Arial" w:hAnsi="Arial" w:cs="Arial"/>
          <w:color w:val="000000" w:themeColor="text1"/>
        </w:rPr>
        <w:t xml:space="preserve">Gisteren heeft het kabinet besloten </w:t>
      </w:r>
      <w:r w:rsidR="00193B1A" w:rsidRPr="00280149">
        <w:rPr>
          <w:rFonts w:ascii="Arial" w:hAnsi="Arial" w:cs="Arial"/>
          <w:color w:val="000000" w:themeColor="text1"/>
        </w:rPr>
        <w:t xml:space="preserve">de quarantaineregels in het onderwijs </w:t>
      </w:r>
      <w:r w:rsidR="00814929">
        <w:rPr>
          <w:rFonts w:ascii="Arial" w:hAnsi="Arial" w:cs="Arial"/>
          <w:color w:val="000000" w:themeColor="text1"/>
        </w:rPr>
        <w:t xml:space="preserve">te </w:t>
      </w:r>
      <w:r w:rsidR="000513A2" w:rsidRPr="00280149">
        <w:rPr>
          <w:rFonts w:ascii="Arial" w:hAnsi="Arial" w:cs="Arial"/>
          <w:color w:val="000000" w:themeColor="text1"/>
        </w:rPr>
        <w:t>versoepel</w:t>
      </w:r>
      <w:r w:rsidR="00814929">
        <w:rPr>
          <w:rFonts w:ascii="Arial" w:hAnsi="Arial" w:cs="Arial"/>
          <w:color w:val="000000" w:themeColor="text1"/>
        </w:rPr>
        <w:t>en</w:t>
      </w:r>
      <w:r w:rsidR="000513A2" w:rsidRPr="00280149">
        <w:rPr>
          <w:rFonts w:ascii="Arial" w:hAnsi="Arial" w:cs="Arial"/>
          <w:color w:val="000000" w:themeColor="text1"/>
        </w:rPr>
        <w:t xml:space="preserve">. </w:t>
      </w:r>
      <w:r w:rsidR="00B04F7C" w:rsidRPr="00280149">
        <w:rPr>
          <w:rFonts w:ascii="Arial" w:hAnsi="Arial" w:cs="Arial"/>
          <w:color w:val="000000" w:themeColor="text1"/>
        </w:rPr>
        <w:t xml:space="preserve">Vanaf vandaag </w:t>
      </w:r>
      <w:r w:rsidR="00FC6B28" w:rsidRPr="00280149">
        <w:rPr>
          <w:rFonts w:ascii="Arial" w:hAnsi="Arial" w:cs="Arial"/>
          <w:color w:val="auto"/>
        </w:rPr>
        <w:t>hoeven basisschool</w:t>
      </w:r>
      <w:r w:rsidR="00B04F7C" w:rsidRPr="00280149">
        <w:rPr>
          <w:rFonts w:ascii="Arial" w:hAnsi="Arial" w:cs="Arial"/>
          <w:color w:val="auto"/>
        </w:rPr>
        <w:t xml:space="preserve">leerlingen na contact met een besmet persoon niet meer in quarantaine </w:t>
      </w:r>
      <w:r w:rsidR="00B04F7C" w:rsidRPr="00280149">
        <w:rPr>
          <w:rFonts w:ascii="Arial" w:hAnsi="Arial" w:cs="Arial"/>
          <w:color w:val="auto"/>
          <w:u w:val="single"/>
        </w:rPr>
        <w:t>als ze geen klachten hebben</w:t>
      </w:r>
      <w:r w:rsidR="00B04F7C" w:rsidRPr="00280149">
        <w:rPr>
          <w:rFonts w:ascii="Arial" w:hAnsi="Arial" w:cs="Arial"/>
          <w:color w:val="auto"/>
        </w:rPr>
        <w:t xml:space="preserve">. Ook hoeven niet meer hele </w:t>
      </w:r>
      <w:r w:rsidR="00C6175A">
        <w:rPr>
          <w:rFonts w:ascii="Arial" w:hAnsi="Arial" w:cs="Arial"/>
          <w:color w:val="auto"/>
        </w:rPr>
        <w:t xml:space="preserve">groepen </w:t>
      </w:r>
      <w:r w:rsidR="00B04F7C" w:rsidRPr="00280149">
        <w:rPr>
          <w:rFonts w:ascii="Arial" w:hAnsi="Arial" w:cs="Arial"/>
          <w:color w:val="auto"/>
        </w:rPr>
        <w:t>naar huis als er drie of meer besmettingen zijn</w:t>
      </w:r>
      <w:r w:rsidR="0002303B">
        <w:rPr>
          <w:rFonts w:ascii="Arial" w:hAnsi="Arial" w:cs="Arial"/>
          <w:color w:val="auto"/>
        </w:rPr>
        <w:t>, behalve bij een grote uitbraak.</w:t>
      </w:r>
      <w:r w:rsidR="00280149" w:rsidRPr="00280149">
        <w:rPr>
          <w:rFonts w:ascii="Arial" w:hAnsi="Arial" w:cs="Arial"/>
          <w:color w:val="auto"/>
        </w:rPr>
        <w:br/>
      </w:r>
      <w:r w:rsidR="00280149" w:rsidRPr="00280149">
        <w:rPr>
          <w:rFonts w:ascii="Arial" w:hAnsi="Arial" w:cs="Arial"/>
          <w:color w:val="auto"/>
        </w:rPr>
        <w:br/>
      </w:r>
      <w:r w:rsidR="00B04F7C" w:rsidRPr="00280149">
        <w:rPr>
          <w:rFonts w:ascii="Arial" w:hAnsi="Arial" w:cs="Arial"/>
          <w:color w:val="auto"/>
        </w:rPr>
        <w:t>Vanaf</w:t>
      </w:r>
      <w:r w:rsidR="00280149" w:rsidRPr="00280149">
        <w:rPr>
          <w:rFonts w:ascii="Arial" w:hAnsi="Arial" w:cs="Arial"/>
          <w:color w:val="auto"/>
        </w:rPr>
        <w:t xml:space="preserve"> vandaag </w:t>
      </w:r>
      <w:r w:rsidR="00B04F7C" w:rsidRPr="00280149">
        <w:rPr>
          <w:rFonts w:ascii="Arial" w:hAnsi="Arial" w:cs="Arial"/>
          <w:color w:val="auto"/>
        </w:rPr>
        <w:t xml:space="preserve">blijven alleen leerlingen met klachten of corona thuis. Leerlingen met </w:t>
      </w:r>
      <w:r w:rsidR="00B04F7C" w:rsidRPr="00280149">
        <w:rPr>
          <w:rFonts w:ascii="Arial" w:hAnsi="Arial" w:cs="Arial"/>
          <w:color w:val="auto"/>
          <w:u w:val="single"/>
        </w:rPr>
        <w:t>een negatieve zelftest</w:t>
      </w:r>
      <w:r w:rsidR="00B04F7C" w:rsidRPr="00280149">
        <w:rPr>
          <w:rFonts w:ascii="Arial" w:hAnsi="Arial" w:cs="Arial"/>
          <w:color w:val="auto"/>
        </w:rPr>
        <w:t xml:space="preserve"> mogen naar school komen.</w:t>
      </w:r>
      <w:r w:rsidR="00356804">
        <w:rPr>
          <w:rFonts w:ascii="Arial" w:hAnsi="Arial" w:cs="Arial"/>
          <w:color w:val="auto"/>
        </w:rPr>
        <w:t xml:space="preserve"> </w:t>
      </w:r>
      <w:r w:rsidR="00447759">
        <w:rPr>
          <w:rFonts w:ascii="Arial" w:hAnsi="Arial" w:cs="Arial"/>
          <w:color w:val="auto"/>
        </w:rPr>
        <w:t>We zijn blij met de goede samenwerking met ouders</w:t>
      </w:r>
      <w:r w:rsidR="006B6FB1">
        <w:rPr>
          <w:rFonts w:ascii="Arial" w:hAnsi="Arial" w:cs="Arial"/>
          <w:color w:val="auto"/>
        </w:rPr>
        <w:t xml:space="preserve">. </w:t>
      </w:r>
      <w:r w:rsidR="00894BAA">
        <w:rPr>
          <w:rFonts w:ascii="Arial" w:hAnsi="Arial" w:cs="Arial"/>
          <w:color w:val="auto"/>
        </w:rPr>
        <w:t xml:space="preserve">Om veilig en verantwoord onderwijs te kunnen </w:t>
      </w:r>
      <w:r w:rsidR="006B6FB1">
        <w:rPr>
          <w:rFonts w:ascii="Arial" w:hAnsi="Arial" w:cs="Arial"/>
          <w:color w:val="auto"/>
        </w:rPr>
        <w:t>blijven geven</w:t>
      </w:r>
      <w:r w:rsidR="00AF5C41">
        <w:rPr>
          <w:rFonts w:ascii="Arial" w:hAnsi="Arial" w:cs="Arial"/>
          <w:color w:val="auto"/>
        </w:rPr>
        <w:t>, vragen wij u ook de komende tijd goed op de gezondheid van uw kind(eren) te blijven letten.</w:t>
      </w:r>
    </w:p>
    <w:p w14:paraId="7F820DED" w14:textId="77777777" w:rsidR="00154A3A" w:rsidRDefault="00154A3A" w:rsidP="00B04F7C">
      <w:pPr>
        <w:autoSpaceDE w:val="0"/>
        <w:autoSpaceDN w:val="0"/>
        <w:adjustRightInd w:val="0"/>
        <w:spacing w:after="0" w:line="240" w:lineRule="auto"/>
        <w:rPr>
          <w:rFonts w:ascii="Arial" w:hAnsi="Arial" w:cs="Arial"/>
          <w:color w:val="auto"/>
        </w:rPr>
      </w:pPr>
    </w:p>
    <w:p w14:paraId="047B33E9" w14:textId="3C796599" w:rsidR="00154A3A" w:rsidRDefault="00154A3A" w:rsidP="00B04F7C">
      <w:pPr>
        <w:autoSpaceDE w:val="0"/>
        <w:autoSpaceDN w:val="0"/>
        <w:adjustRightInd w:val="0"/>
        <w:spacing w:after="0" w:line="240" w:lineRule="auto"/>
        <w:rPr>
          <w:rFonts w:ascii="Arial" w:hAnsi="Arial" w:cs="Arial"/>
          <w:color w:val="auto"/>
        </w:rPr>
      </w:pPr>
      <w:r>
        <w:rPr>
          <w:rFonts w:ascii="Arial" w:hAnsi="Arial" w:cs="Arial"/>
          <w:color w:val="auto"/>
        </w:rPr>
        <w:t>De volgende regels blijven gelden op school:</w:t>
      </w:r>
    </w:p>
    <w:p w14:paraId="39967ACA" w14:textId="77777777" w:rsidR="00154A3A" w:rsidRPr="001C5F5D" w:rsidRDefault="00154A3A" w:rsidP="00B04F7C">
      <w:pPr>
        <w:autoSpaceDE w:val="0"/>
        <w:autoSpaceDN w:val="0"/>
        <w:adjustRightInd w:val="0"/>
        <w:spacing w:after="0" w:line="240" w:lineRule="auto"/>
        <w:rPr>
          <w:rFonts w:ascii="Arial" w:hAnsi="Arial" w:cs="Arial"/>
          <w:color w:val="auto"/>
        </w:rPr>
      </w:pPr>
    </w:p>
    <w:p w14:paraId="37FAA8F0" w14:textId="113CB93F" w:rsidR="00FC49A0" w:rsidRDefault="00FC49A0" w:rsidP="001C5F5D">
      <w:pPr>
        <w:pStyle w:val="Lijstalinea"/>
        <w:numPr>
          <w:ilvl w:val="0"/>
          <w:numId w:val="16"/>
        </w:numPr>
        <w:autoSpaceDE w:val="0"/>
        <w:autoSpaceDN w:val="0"/>
        <w:adjustRightInd w:val="0"/>
        <w:spacing w:after="0" w:line="240" w:lineRule="auto"/>
        <w:rPr>
          <w:rFonts w:ascii="Arial" w:hAnsi="Arial" w:cs="Arial"/>
          <w:color w:val="auto"/>
        </w:rPr>
      </w:pPr>
      <w:r w:rsidRPr="00956BC6">
        <w:rPr>
          <w:rFonts w:ascii="Arial" w:hAnsi="Arial" w:cs="Arial"/>
          <w:b/>
          <w:bCs/>
          <w:color w:val="auto"/>
        </w:rPr>
        <w:t>Leerlingen met neusverkoudheid of andere coronaklachten doen een zelftest.</w:t>
      </w:r>
      <w:r w:rsidRPr="001C5F5D">
        <w:rPr>
          <w:rFonts w:ascii="Arial" w:hAnsi="Arial" w:cs="Arial"/>
          <w:color w:val="auto"/>
        </w:rPr>
        <w:t xml:space="preserve"> Als de test positief is, gaan ze naar de GGD-teststraat en blijven thuis. Met een negatieve zelftest mag </w:t>
      </w:r>
      <w:r w:rsidR="00814929">
        <w:rPr>
          <w:rFonts w:ascii="Arial" w:hAnsi="Arial" w:cs="Arial"/>
          <w:color w:val="auto"/>
        </w:rPr>
        <w:t xml:space="preserve">de leerling </w:t>
      </w:r>
      <w:r w:rsidRPr="001C5F5D">
        <w:rPr>
          <w:rFonts w:ascii="Arial" w:hAnsi="Arial" w:cs="Arial"/>
          <w:color w:val="auto"/>
        </w:rPr>
        <w:t>naar school, maar het dringende advies is wel om bij klachten dagelijks een zelftest te doen.</w:t>
      </w:r>
    </w:p>
    <w:p w14:paraId="08EE0249" w14:textId="77777777" w:rsidR="001C5F5D" w:rsidRPr="001C5F5D" w:rsidRDefault="001C5F5D" w:rsidP="001C5F5D">
      <w:pPr>
        <w:pStyle w:val="Lijstalinea"/>
        <w:autoSpaceDE w:val="0"/>
        <w:autoSpaceDN w:val="0"/>
        <w:adjustRightInd w:val="0"/>
        <w:spacing w:after="0" w:line="240" w:lineRule="auto"/>
        <w:rPr>
          <w:rFonts w:ascii="Arial" w:hAnsi="Arial" w:cs="Arial"/>
          <w:color w:val="auto"/>
        </w:rPr>
      </w:pPr>
    </w:p>
    <w:p w14:paraId="6878A3B0" w14:textId="45280C86" w:rsidR="001C5F5D" w:rsidRPr="00B002F6" w:rsidRDefault="00FC49A0" w:rsidP="00B002F6">
      <w:pPr>
        <w:pStyle w:val="Lijstalinea"/>
        <w:numPr>
          <w:ilvl w:val="0"/>
          <w:numId w:val="16"/>
        </w:numPr>
        <w:autoSpaceDE w:val="0"/>
        <w:autoSpaceDN w:val="0"/>
        <w:adjustRightInd w:val="0"/>
        <w:spacing w:after="0" w:line="240" w:lineRule="auto"/>
        <w:rPr>
          <w:rFonts w:ascii="Arial" w:hAnsi="Arial" w:cs="Arial"/>
          <w:color w:val="auto"/>
        </w:rPr>
      </w:pPr>
      <w:r w:rsidRPr="00956BC6">
        <w:rPr>
          <w:rFonts w:ascii="Arial" w:hAnsi="Arial" w:cs="Arial"/>
          <w:b/>
          <w:bCs/>
          <w:color w:val="auto"/>
        </w:rPr>
        <w:t>Voor </w:t>
      </w:r>
      <w:r w:rsidR="001C5F5D" w:rsidRPr="00956BC6">
        <w:rPr>
          <w:rFonts w:ascii="Arial" w:hAnsi="Arial" w:cs="Arial"/>
          <w:b/>
          <w:bCs/>
          <w:color w:val="auto"/>
        </w:rPr>
        <w:t xml:space="preserve">leerkrachten </w:t>
      </w:r>
      <w:r w:rsidRPr="00956BC6">
        <w:rPr>
          <w:rFonts w:ascii="Arial" w:hAnsi="Arial" w:cs="Arial"/>
          <w:b/>
          <w:bCs/>
          <w:color w:val="auto"/>
        </w:rPr>
        <w:t>gelden de quarantaineregels voor volwassenen.</w:t>
      </w:r>
      <w:r w:rsidRPr="001C5F5D">
        <w:rPr>
          <w:rFonts w:ascii="Arial" w:hAnsi="Arial" w:cs="Arial"/>
          <w:color w:val="auto"/>
        </w:rPr>
        <w:t> Zij hoeven niet in quarantaine als zij in de afgelopen 8 weken positief getest zijn en geen klachten hebben, of meer dan 1 week geleden een boostervaccinatie hebben gehad en geen klachten hebben. Als ze wel klachten hebben, maar een negatieve zelftest, kunnen zij naar school komen.</w:t>
      </w:r>
    </w:p>
    <w:p w14:paraId="405A6F9D" w14:textId="77777777" w:rsidR="001C5F5D" w:rsidRPr="00B002F6" w:rsidRDefault="001C5F5D" w:rsidP="00B002F6">
      <w:pPr>
        <w:autoSpaceDE w:val="0"/>
        <w:autoSpaceDN w:val="0"/>
        <w:adjustRightInd w:val="0"/>
        <w:spacing w:after="0" w:line="240" w:lineRule="auto"/>
        <w:rPr>
          <w:rFonts w:ascii="Arial" w:hAnsi="Arial" w:cs="Arial"/>
          <w:color w:val="auto"/>
        </w:rPr>
      </w:pPr>
    </w:p>
    <w:p w14:paraId="1474D56B" w14:textId="5269DE3D" w:rsidR="00FC49A0" w:rsidRDefault="00FC49A0" w:rsidP="00B002F6">
      <w:pPr>
        <w:pStyle w:val="Lijstalinea"/>
        <w:numPr>
          <w:ilvl w:val="0"/>
          <w:numId w:val="16"/>
        </w:numPr>
        <w:autoSpaceDE w:val="0"/>
        <w:autoSpaceDN w:val="0"/>
        <w:adjustRightInd w:val="0"/>
        <w:spacing w:after="0" w:line="240" w:lineRule="auto"/>
        <w:rPr>
          <w:rFonts w:ascii="Arial" w:hAnsi="Arial" w:cs="Arial"/>
          <w:color w:val="auto"/>
        </w:rPr>
      </w:pPr>
      <w:r w:rsidRPr="00B002F6">
        <w:rPr>
          <w:rFonts w:ascii="Arial" w:hAnsi="Arial" w:cs="Arial"/>
          <w:color w:val="auto"/>
        </w:rPr>
        <w:t xml:space="preserve">Scholen hanteren </w:t>
      </w:r>
      <w:r w:rsidRPr="00956BC6">
        <w:rPr>
          <w:rFonts w:ascii="Arial" w:hAnsi="Arial" w:cs="Arial"/>
          <w:b/>
          <w:bCs/>
          <w:color w:val="auto"/>
        </w:rPr>
        <w:t>looproutes</w:t>
      </w:r>
      <w:r w:rsidRPr="00B002F6">
        <w:rPr>
          <w:rFonts w:ascii="Arial" w:hAnsi="Arial" w:cs="Arial"/>
          <w:color w:val="auto"/>
        </w:rPr>
        <w:t xml:space="preserve"> in de gang, </w:t>
      </w:r>
      <w:r w:rsidRPr="00956BC6">
        <w:rPr>
          <w:rFonts w:ascii="Arial" w:hAnsi="Arial" w:cs="Arial"/>
          <w:b/>
          <w:bCs/>
          <w:color w:val="auto"/>
        </w:rPr>
        <w:t>spreiden pauzes</w:t>
      </w:r>
      <w:r w:rsidRPr="00B002F6">
        <w:rPr>
          <w:rFonts w:ascii="Arial" w:hAnsi="Arial" w:cs="Arial"/>
          <w:color w:val="auto"/>
        </w:rPr>
        <w:t xml:space="preserve"> en proberen </w:t>
      </w:r>
      <w:r w:rsidRPr="00956BC6">
        <w:rPr>
          <w:rFonts w:ascii="Arial" w:hAnsi="Arial" w:cs="Arial"/>
          <w:b/>
          <w:bCs/>
          <w:color w:val="auto"/>
        </w:rPr>
        <w:t>contacten tussen verschillende schoolklassen te vermijden</w:t>
      </w:r>
      <w:r w:rsidRPr="00B002F6">
        <w:rPr>
          <w:rFonts w:ascii="Arial" w:hAnsi="Arial" w:cs="Arial"/>
          <w:color w:val="auto"/>
        </w:rPr>
        <w:t>. Ook komen leerlingen zoveel mogelijk zelf naar school.</w:t>
      </w:r>
    </w:p>
    <w:p w14:paraId="2D2DC96F" w14:textId="77777777" w:rsidR="00B002F6" w:rsidRPr="00B002F6" w:rsidRDefault="00B002F6" w:rsidP="00B002F6">
      <w:pPr>
        <w:autoSpaceDE w:val="0"/>
        <w:autoSpaceDN w:val="0"/>
        <w:adjustRightInd w:val="0"/>
        <w:spacing w:after="0" w:line="240" w:lineRule="auto"/>
        <w:rPr>
          <w:rFonts w:ascii="Arial" w:hAnsi="Arial" w:cs="Arial"/>
          <w:color w:val="auto"/>
        </w:rPr>
      </w:pPr>
    </w:p>
    <w:p w14:paraId="612C163A" w14:textId="20A990B1" w:rsidR="00FC49A0" w:rsidRDefault="00FC49A0" w:rsidP="00B002F6">
      <w:pPr>
        <w:pStyle w:val="Lijstalinea"/>
        <w:numPr>
          <w:ilvl w:val="0"/>
          <w:numId w:val="16"/>
        </w:numPr>
        <w:autoSpaceDE w:val="0"/>
        <w:autoSpaceDN w:val="0"/>
        <w:adjustRightInd w:val="0"/>
        <w:spacing w:after="0" w:line="240" w:lineRule="auto"/>
        <w:rPr>
          <w:rFonts w:ascii="Arial" w:hAnsi="Arial" w:cs="Arial"/>
          <w:color w:val="auto"/>
        </w:rPr>
      </w:pPr>
      <w:r w:rsidRPr="00956BC6">
        <w:rPr>
          <w:rFonts w:ascii="Arial" w:hAnsi="Arial" w:cs="Arial"/>
          <w:b/>
          <w:bCs/>
          <w:color w:val="auto"/>
        </w:rPr>
        <w:t>Leer</w:t>
      </w:r>
      <w:r w:rsidR="00B002F6" w:rsidRPr="00956BC6">
        <w:rPr>
          <w:rFonts w:ascii="Arial" w:hAnsi="Arial" w:cs="Arial"/>
          <w:b/>
          <w:bCs/>
          <w:color w:val="auto"/>
        </w:rPr>
        <w:t>krachten en leer</w:t>
      </w:r>
      <w:r w:rsidRPr="00956BC6">
        <w:rPr>
          <w:rFonts w:ascii="Arial" w:hAnsi="Arial" w:cs="Arial"/>
          <w:b/>
          <w:bCs/>
          <w:color w:val="auto"/>
        </w:rPr>
        <w:t>lingen vanaf groep 6 dragen mondkapjes in de gang</w:t>
      </w:r>
      <w:r w:rsidR="00A622BC">
        <w:rPr>
          <w:rFonts w:ascii="Arial" w:hAnsi="Arial" w:cs="Arial"/>
          <w:color w:val="auto"/>
        </w:rPr>
        <w:t>.</w:t>
      </w:r>
    </w:p>
    <w:p w14:paraId="6666FBF3" w14:textId="77777777" w:rsidR="00B002F6" w:rsidRPr="00B002F6" w:rsidRDefault="00B002F6" w:rsidP="00B002F6">
      <w:pPr>
        <w:autoSpaceDE w:val="0"/>
        <w:autoSpaceDN w:val="0"/>
        <w:adjustRightInd w:val="0"/>
        <w:spacing w:after="0" w:line="240" w:lineRule="auto"/>
        <w:rPr>
          <w:rFonts w:ascii="Arial" w:hAnsi="Arial" w:cs="Arial"/>
          <w:color w:val="auto"/>
        </w:rPr>
      </w:pPr>
    </w:p>
    <w:p w14:paraId="28D9977B" w14:textId="44973FAA" w:rsidR="00B002F6" w:rsidRDefault="00FC49A0" w:rsidP="00FC7DB8">
      <w:pPr>
        <w:pStyle w:val="Lijstalinea"/>
        <w:numPr>
          <w:ilvl w:val="0"/>
          <w:numId w:val="16"/>
        </w:numPr>
        <w:autoSpaceDE w:val="0"/>
        <w:autoSpaceDN w:val="0"/>
        <w:adjustRightInd w:val="0"/>
        <w:spacing w:after="0" w:line="240" w:lineRule="auto"/>
        <w:rPr>
          <w:rFonts w:ascii="Arial" w:hAnsi="Arial" w:cs="Arial"/>
          <w:color w:val="auto"/>
        </w:rPr>
      </w:pPr>
      <w:r w:rsidRPr="00956BC6">
        <w:rPr>
          <w:rFonts w:ascii="Arial" w:hAnsi="Arial" w:cs="Arial"/>
          <w:color w:val="auto"/>
        </w:rPr>
        <w:lastRenderedPageBreak/>
        <w:t xml:space="preserve">Voor </w:t>
      </w:r>
      <w:r w:rsidR="00A622BC" w:rsidRPr="00956BC6">
        <w:rPr>
          <w:rFonts w:ascii="Arial" w:hAnsi="Arial" w:cs="Arial"/>
          <w:b/>
          <w:bCs/>
          <w:color w:val="auto"/>
        </w:rPr>
        <w:t xml:space="preserve">leerkrachten en </w:t>
      </w:r>
      <w:r w:rsidRPr="00956BC6">
        <w:rPr>
          <w:rFonts w:ascii="Arial" w:hAnsi="Arial" w:cs="Arial"/>
          <w:b/>
          <w:bCs/>
          <w:color w:val="auto"/>
        </w:rPr>
        <w:t>leerlingen van de groepen 6, 7 en 8</w:t>
      </w:r>
      <w:r w:rsidRPr="00956BC6">
        <w:rPr>
          <w:rFonts w:ascii="Arial" w:hAnsi="Arial" w:cs="Arial"/>
          <w:color w:val="auto"/>
        </w:rPr>
        <w:t xml:space="preserve"> geldt: 2 keer per week thuis een </w:t>
      </w:r>
      <w:r w:rsidRPr="00956BC6">
        <w:rPr>
          <w:rFonts w:ascii="Arial" w:hAnsi="Arial" w:cs="Arial"/>
          <w:b/>
          <w:bCs/>
          <w:color w:val="auto"/>
        </w:rPr>
        <w:t>preventieve zelftest</w:t>
      </w:r>
      <w:r w:rsidRPr="00956BC6">
        <w:rPr>
          <w:rFonts w:ascii="Arial" w:hAnsi="Arial" w:cs="Arial"/>
          <w:color w:val="auto"/>
        </w:rPr>
        <w:t> doen, zo nodig met behulp van ouders</w:t>
      </w:r>
      <w:r w:rsidR="00814929">
        <w:rPr>
          <w:rFonts w:ascii="Arial" w:hAnsi="Arial" w:cs="Arial"/>
          <w:color w:val="auto"/>
        </w:rPr>
        <w:t>/</w:t>
      </w:r>
      <w:r w:rsidRPr="00956BC6">
        <w:rPr>
          <w:rFonts w:ascii="Arial" w:hAnsi="Arial" w:cs="Arial"/>
          <w:color w:val="auto"/>
        </w:rPr>
        <w:t xml:space="preserve">verzorgers. Als de </w:t>
      </w:r>
      <w:r w:rsidR="00752F4E" w:rsidRPr="00956BC6">
        <w:rPr>
          <w:rFonts w:ascii="Arial" w:hAnsi="Arial" w:cs="Arial"/>
          <w:color w:val="auto"/>
        </w:rPr>
        <w:t>zelf</w:t>
      </w:r>
      <w:r w:rsidRPr="00956BC6">
        <w:rPr>
          <w:rFonts w:ascii="Arial" w:hAnsi="Arial" w:cs="Arial"/>
          <w:color w:val="auto"/>
        </w:rPr>
        <w:t xml:space="preserve">test positief is, </w:t>
      </w:r>
      <w:r w:rsidR="00752F4E" w:rsidRPr="00956BC6">
        <w:rPr>
          <w:rFonts w:ascii="Arial" w:hAnsi="Arial" w:cs="Arial"/>
          <w:color w:val="auto"/>
        </w:rPr>
        <w:t xml:space="preserve">laat </w:t>
      </w:r>
      <w:r w:rsidRPr="00956BC6">
        <w:rPr>
          <w:rFonts w:ascii="Arial" w:hAnsi="Arial" w:cs="Arial"/>
          <w:color w:val="auto"/>
        </w:rPr>
        <w:t xml:space="preserve">de </w:t>
      </w:r>
      <w:r w:rsidR="00752F4E" w:rsidRPr="00956BC6">
        <w:rPr>
          <w:rFonts w:ascii="Arial" w:hAnsi="Arial" w:cs="Arial"/>
          <w:color w:val="auto"/>
        </w:rPr>
        <w:t xml:space="preserve">leerling </w:t>
      </w:r>
      <w:r w:rsidRPr="00956BC6">
        <w:rPr>
          <w:rFonts w:ascii="Arial" w:hAnsi="Arial" w:cs="Arial"/>
          <w:color w:val="auto"/>
        </w:rPr>
        <w:t>zich testen in de GGD-teststraat. Als de test negatief is, kan de leerling of le</w:t>
      </w:r>
      <w:r w:rsidR="00814929">
        <w:rPr>
          <w:rFonts w:ascii="Arial" w:hAnsi="Arial" w:cs="Arial"/>
          <w:color w:val="auto"/>
        </w:rPr>
        <w:t>erkracht</w:t>
      </w:r>
      <w:r w:rsidRPr="00956BC6">
        <w:rPr>
          <w:rFonts w:ascii="Arial" w:hAnsi="Arial" w:cs="Arial"/>
          <w:color w:val="auto"/>
        </w:rPr>
        <w:t xml:space="preserve"> naar school. </w:t>
      </w:r>
    </w:p>
    <w:p w14:paraId="7E6534B9" w14:textId="77777777" w:rsidR="00956BC6" w:rsidRPr="00956BC6" w:rsidRDefault="00956BC6" w:rsidP="00956BC6">
      <w:pPr>
        <w:autoSpaceDE w:val="0"/>
        <w:autoSpaceDN w:val="0"/>
        <w:adjustRightInd w:val="0"/>
        <w:spacing w:after="0" w:line="240" w:lineRule="auto"/>
        <w:rPr>
          <w:rFonts w:ascii="Arial" w:hAnsi="Arial" w:cs="Arial"/>
          <w:color w:val="auto"/>
        </w:rPr>
      </w:pPr>
    </w:p>
    <w:p w14:paraId="69680123" w14:textId="394AB25C" w:rsidR="00FC49A0" w:rsidRPr="00814929" w:rsidRDefault="00FC49A0" w:rsidP="00B002F6">
      <w:pPr>
        <w:pStyle w:val="Lijstalinea"/>
        <w:numPr>
          <w:ilvl w:val="0"/>
          <w:numId w:val="16"/>
        </w:numPr>
        <w:autoSpaceDE w:val="0"/>
        <w:autoSpaceDN w:val="0"/>
        <w:adjustRightInd w:val="0"/>
        <w:spacing w:after="0" w:line="240" w:lineRule="auto"/>
        <w:rPr>
          <w:rFonts w:ascii="Arial" w:hAnsi="Arial" w:cs="Arial"/>
          <w:color w:val="auto"/>
        </w:rPr>
      </w:pPr>
      <w:r w:rsidRPr="00814929">
        <w:rPr>
          <w:rFonts w:ascii="Arial" w:hAnsi="Arial" w:cs="Arial"/>
          <w:color w:val="auto"/>
        </w:rPr>
        <w:t>Daarnaast gelden in de scholen nog steeds de </w:t>
      </w:r>
      <w:r w:rsidRPr="00814929">
        <w:rPr>
          <w:rFonts w:ascii="Arial" w:hAnsi="Arial" w:cs="Arial"/>
          <w:b/>
          <w:bCs/>
          <w:color w:val="auto"/>
        </w:rPr>
        <w:t>basismaatregelen</w:t>
      </w:r>
      <w:r w:rsidRPr="00814929">
        <w:rPr>
          <w:rFonts w:ascii="Arial" w:hAnsi="Arial" w:cs="Arial"/>
          <w:color w:val="auto"/>
        </w:rPr>
        <w:t xml:space="preserve">. Dat betekent: </w:t>
      </w:r>
      <w:r w:rsidR="00814929" w:rsidRPr="00814929">
        <w:rPr>
          <w:rFonts w:ascii="Arial" w:hAnsi="Arial" w:cs="Arial"/>
          <w:color w:val="auto"/>
        </w:rPr>
        <w:t xml:space="preserve">1,5 meter afstand houden, hoesten en niezen in de </w:t>
      </w:r>
      <w:proofErr w:type="spellStart"/>
      <w:r w:rsidR="00814929" w:rsidRPr="00814929">
        <w:rPr>
          <w:rFonts w:ascii="Arial" w:hAnsi="Arial" w:cs="Arial"/>
          <w:color w:val="auto"/>
        </w:rPr>
        <w:t>elleboog</w:t>
      </w:r>
      <w:proofErr w:type="spellEnd"/>
      <w:r w:rsidR="00814929" w:rsidRPr="00814929">
        <w:rPr>
          <w:rFonts w:ascii="Arial" w:hAnsi="Arial" w:cs="Arial"/>
          <w:color w:val="auto"/>
        </w:rPr>
        <w:t>, geen handen schudde</w:t>
      </w:r>
      <w:r w:rsidR="00814929">
        <w:rPr>
          <w:rFonts w:ascii="Arial" w:hAnsi="Arial" w:cs="Arial"/>
          <w:color w:val="auto"/>
        </w:rPr>
        <w:t xml:space="preserve">n, </w:t>
      </w:r>
      <w:r w:rsidR="00814929" w:rsidRPr="00814929">
        <w:rPr>
          <w:rFonts w:ascii="Arial" w:hAnsi="Arial" w:cs="Arial"/>
          <w:color w:val="auto"/>
        </w:rPr>
        <w:t>regelmatig handen wassen en desinfecteren</w:t>
      </w:r>
      <w:r w:rsidR="00814929">
        <w:rPr>
          <w:rFonts w:ascii="Arial" w:hAnsi="Arial" w:cs="Arial"/>
          <w:color w:val="auto"/>
        </w:rPr>
        <w:t xml:space="preserve">, zorgen voor </w:t>
      </w:r>
      <w:r w:rsidRPr="00814929">
        <w:rPr>
          <w:rFonts w:ascii="Arial" w:hAnsi="Arial" w:cs="Arial"/>
          <w:color w:val="auto"/>
        </w:rPr>
        <w:t xml:space="preserve">goede ventilatie, ouders komen niet </w:t>
      </w:r>
      <w:r w:rsidR="00432F09">
        <w:rPr>
          <w:rFonts w:ascii="Arial" w:hAnsi="Arial" w:cs="Arial"/>
          <w:color w:val="auto"/>
        </w:rPr>
        <w:t xml:space="preserve">in de </w:t>
      </w:r>
      <w:r w:rsidRPr="00814929">
        <w:rPr>
          <w:rFonts w:ascii="Arial" w:hAnsi="Arial" w:cs="Arial"/>
          <w:color w:val="auto"/>
        </w:rPr>
        <w:t>school</w:t>
      </w:r>
      <w:r w:rsidR="00432F09">
        <w:rPr>
          <w:rFonts w:ascii="Arial" w:hAnsi="Arial" w:cs="Arial"/>
          <w:color w:val="auto"/>
        </w:rPr>
        <w:t xml:space="preserve"> </w:t>
      </w:r>
      <w:r w:rsidRPr="00814929">
        <w:rPr>
          <w:rFonts w:ascii="Arial" w:hAnsi="Arial" w:cs="Arial"/>
          <w:color w:val="auto"/>
        </w:rPr>
        <w:t>en vergaderingen zijn online.</w:t>
      </w:r>
    </w:p>
    <w:p w14:paraId="324CB494" w14:textId="051CC916" w:rsidR="00956BC6" w:rsidRPr="00956BC6" w:rsidRDefault="005E1B85" w:rsidP="00956BC6">
      <w:pPr>
        <w:autoSpaceDE w:val="0"/>
        <w:autoSpaceDN w:val="0"/>
        <w:adjustRightInd w:val="0"/>
        <w:spacing w:after="0" w:line="240" w:lineRule="auto"/>
        <w:rPr>
          <w:rFonts w:ascii="Arial" w:hAnsi="Arial" w:cs="Arial"/>
          <w:color w:val="auto"/>
        </w:rPr>
      </w:pPr>
      <w:r w:rsidRPr="001C5F5D">
        <w:rPr>
          <w:rFonts w:ascii="Arial" w:hAnsi="Arial" w:cs="Arial"/>
          <w:b/>
          <w:bCs/>
          <w:color w:val="auto"/>
        </w:rPr>
        <w:br/>
      </w:r>
      <w:r w:rsidR="00FC49A0" w:rsidRPr="001C5F5D">
        <w:rPr>
          <w:rFonts w:ascii="Arial" w:hAnsi="Arial" w:cs="Arial"/>
          <w:b/>
          <w:bCs/>
          <w:color w:val="auto"/>
        </w:rPr>
        <w:t xml:space="preserve">De lokale GGD kan altijd aanvullende </w:t>
      </w:r>
      <w:r w:rsidR="00CC4A2B">
        <w:rPr>
          <w:rFonts w:ascii="Arial" w:hAnsi="Arial" w:cs="Arial"/>
          <w:b/>
          <w:bCs/>
          <w:color w:val="auto"/>
        </w:rPr>
        <w:t xml:space="preserve">dringende </w:t>
      </w:r>
      <w:r w:rsidR="00FC49A0" w:rsidRPr="001C5F5D">
        <w:rPr>
          <w:rFonts w:ascii="Arial" w:hAnsi="Arial" w:cs="Arial"/>
          <w:b/>
          <w:bCs/>
          <w:color w:val="auto"/>
        </w:rPr>
        <w:t>adviezen geven aan een school, bijvoorbeeld over quarantaine bij een grote uitbraak van het coronavirus. </w:t>
      </w:r>
      <w:r w:rsidR="00B002F6" w:rsidRPr="003014B2">
        <w:rPr>
          <w:rFonts w:ascii="Arial" w:hAnsi="Arial" w:cs="Arial"/>
          <w:color w:val="auto"/>
        </w:rPr>
        <w:t>Hierdoor is het mogelijk dat alsnog een hele klas naar huis gestuurd of de school gesloten wordt. De nieuwe regels gelden in principe voor de komende zes weken en worden over drie weken geëvaluee</w:t>
      </w:r>
      <w:r w:rsidR="00B002F6">
        <w:rPr>
          <w:rFonts w:ascii="Arial" w:hAnsi="Arial" w:cs="Arial"/>
          <w:color w:val="auto"/>
        </w:rPr>
        <w:t>rd.</w:t>
      </w:r>
      <w:r w:rsidR="00956BC6">
        <w:rPr>
          <w:rFonts w:ascii="Arial" w:hAnsi="Arial" w:cs="Arial"/>
          <w:color w:val="auto"/>
        </w:rPr>
        <w:br/>
      </w:r>
    </w:p>
    <w:p w14:paraId="5489AC87" w14:textId="2EE1E5A8" w:rsidR="007E702F" w:rsidRPr="000F4B26" w:rsidRDefault="002C0BD5" w:rsidP="00E213DF">
      <w:pPr>
        <w:rPr>
          <w:rFonts w:ascii="Arial" w:hAnsi="Arial" w:cs="Arial"/>
          <w:color w:val="000000" w:themeColor="text1"/>
        </w:rPr>
      </w:pPr>
      <w:r w:rsidRPr="000F4B26">
        <w:rPr>
          <w:rFonts w:ascii="Arial" w:hAnsi="Arial" w:cs="Arial"/>
          <w:color w:val="000000" w:themeColor="text1"/>
        </w:rPr>
        <w:t xml:space="preserve">Heeft u </w:t>
      </w:r>
      <w:r w:rsidR="001A30C4">
        <w:rPr>
          <w:rFonts w:ascii="Arial" w:hAnsi="Arial" w:cs="Arial"/>
          <w:color w:val="000000" w:themeColor="text1"/>
        </w:rPr>
        <w:t xml:space="preserve">nog specifieke </w:t>
      </w:r>
      <w:r w:rsidRPr="000F4B26">
        <w:rPr>
          <w:rFonts w:ascii="Arial" w:hAnsi="Arial" w:cs="Arial"/>
          <w:color w:val="000000" w:themeColor="text1"/>
        </w:rPr>
        <w:t xml:space="preserve">persoonlijke vragen naar aanleiding van </w:t>
      </w:r>
      <w:r w:rsidR="00A7220A">
        <w:rPr>
          <w:rFonts w:ascii="Arial" w:hAnsi="Arial" w:cs="Arial"/>
          <w:color w:val="000000" w:themeColor="text1"/>
        </w:rPr>
        <w:t xml:space="preserve">de informatie uit </w:t>
      </w:r>
      <w:r w:rsidRPr="000F4B26">
        <w:rPr>
          <w:rFonts w:ascii="Arial" w:hAnsi="Arial" w:cs="Arial"/>
          <w:color w:val="000000" w:themeColor="text1"/>
        </w:rPr>
        <w:t xml:space="preserve">deze brief, </w:t>
      </w:r>
      <w:r w:rsidR="002C63B8" w:rsidRPr="000F4B26">
        <w:rPr>
          <w:rFonts w:ascii="Arial" w:hAnsi="Arial" w:cs="Arial"/>
          <w:color w:val="000000" w:themeColor="text1"/>
        </w:rPr>
        <w:t xml:space="preserve">dan </w:t>
      </w:r>
      <w:r w:rsidRPr="000F4B26">
        <w:rPr>
          <w:rFonts w:ascii="Arial" w:hAnsi="Arial" w:cs="Arial"/>
          <w:color w:val="000000" w:themeColor="text1"/>
        </w:rPr>
        <w:t xml:space="preserve">kunt u </w:t>
      </w:r>
      <w:r w:rsidR="00D937D5">
        <w:rPr>
          <w:rFonts w:ascii="Arial" w:hAnsi="Arial" w:cs="Arial"/>
          <w:color w:val="000000" w:themeColor="text1"/>
        </w:rPr>
        <w:t>contact opnemen met de GGD</w:t>
      </w:r>
      <w:r w:rsidR="00956BC6">
        <w:rPr>
          <w:rFonts w:ascii="Arial" w:hAnsi="Arial" w:cs="Arial"/>
          <w:color w:val="000000" w:themeColor="text1"/>
        </w:rPr>
        <w:t xml:space="preserve"> via telefoonnummer 088-22 99 333</w:t>
      </w:r>
      <w:r w:rsidR="00D937D5">
        <w:rPr>
          <w:rFonts w:ascii="Arial" w:hAnsi="Arial" w:cs="Arial"/>
          <w:color w:val="000000" w:themeColor="text1"/>
        </w:rPr>
        <w:t>.</w:t>
      </w:r>
    </w:p>
    <w:p w14:paraId="78032F95" w14:textId="01A94C71" w:rsidR="007837FD" w:rsidRPr="000F4B26" w:rsidRDefault="00315CF2" w:rsidP="00E213DF">
      <w:pPr>
        <w:rPr>
          <w:rFonts w:ascii="Arial" w:hAnsi="Arial" w:cs="Arial"/>
          <w:color w:val="000000" w:themeColor="text1"/>
        </w:rPr>
      </w:pPr>
      <w:r w:rsidRPr="000F4B26">
        <w:rPr>
          <w:rFonts w:ascii="Arial" w:hAnsi="Arial" w:cs="Arial"/>
          <w:color w:val="000000" w:themeColor="text1"/>
        </w:rPr>
        <w:t>Met vriendelijke groet,</w:t>
      </w:r>
      <w:r w:rsidR="00DD14D0" w:rsidRPr="000F4B26">
        <w:rPr>
          <w:rFonts w:ascii="Arial" w:hAnsi="Arial" w:cs="Arial"/>
          <w:color w:val="000000" w:themeColor="text1"/>
        </w:rPr>
        <w:br/>
      </w:r>
      <w:r w:rsidR="00DD14D0" w:rsidRPr="000F4B26">
        <w:rPr>
          <w:rFonts w:ascii="Arial" w:hAnsi="Arial" w:cs="Arial"/>
          <w:color w:val="000000" w:themeColor="text1"/>
        </w:rPr>
        <w:br/>
      </w:r>
      <w:r w:rsidRPr="000F4B26">
        <w:rPr>
          <w:rFonts w:ascii="Arial" w:hAnsi="Arial" w:cs="Arial"/>
          <w:color w:val="000000" w:themeColor="text1"/>
        </w:rPr>
        <w:t>Ingrid Janssen</w:t>
      </w:r>
      <w:r w:rsidRPr="000F4B26">
        <w:rPr>
          <w:rFonts w:ascii="Arial" w:hAnsi="Arial" w:cs="Arial"/>
          <w:color w:val="000000" w:themeColor="text1"/>
        </w:rPr>
        <w:br/>
      </w:r>
      <w:r w:rsidRPr="000F4B26">
        <w:rPr>
          <w:rFonts w:ascii="Arial" w:hAnsi="Arial" w:cs="Arial"/>
          <w:i/>
          <w:color w:val="000000" w:themeColor="text1"/>
        </w:rPr>
        <w:t>Voorzitter college van bestuur</w:t>
      </w:r>
      <w:r w:rsidRPr="000F4B26">
        <w:rPr>
          <w:rFonts w:ascii="Arial" w:hAnsi="Arial" w:cs="Arial"/>
          <w:color w:val="000000" w:themeColor="text1"/>
        </w:rPr>
        <w:br/>
      </w:r>
      <w:proofErr w:type="spellStart"/>
      <w:r w:rsidRPr="000F4B26">
        <w:rPr>
          <w:rFonts w:ascii="Arial" w:hAnsi="Arial" w:cs="Arial"/>
          <w:i/>
          <w:color w:val="000000" w:themeColor="text1"/>
        </w:rPr>
        <w:t>Ambion</w:t>
      </w:r>
      <w:proofErr w:type="spellEnd"/>
    </w:p>
    <w:sectPr w:rsidR="007837FD" w:rsidRPr="000F4B26" w:rsidSect="00DD14D0">
      <w:footerReference w:type="default" r:id="rId13"/>
      <w:footerReference w:type="first" r:id="rId14"/>
      <w:pgSz w:w="11906" w:h="16838" w:code="9"/>
      <w:pgMar w:top="768" w:right="2166" w:bottom="1214" w:left="2166" w:header="720" w:footer="8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364C7" w14:textId="77777777" w:rsidR="007C0506" w:rsidRDefault="007C0506">
      <w:pPr>
        <w:spacing w:after="0" w:line="240" w:lineRule="auto"/>
      </w:pPr>
      <w:r>
        <w:separator/>
      </w:r>
    </w:p>
    <w:p w14:paraId="6B7DF32B" w14:textId="77777777" w:rsidR="007C0506" w:rsidRDefault="007C0506"/>
  </w:endnote>
  <w:endnote w:type="continuationSeparator" w:id="0">
    <w:p w14:paraId="7FA4328E" w14:textId="77777777" w:rsidR="007C0506" w:rsidRDefault="007C0506">
      <w:pPr>
        <w:spacing w:after="0" w:line="240" w:lineRule="auto"/>
      </w:pPr>
      <w:r>
        <w:continuationSeparator/>
      </w:r>
    </w:p>
    <w:p w14:paraId="5934790E" w14:textId="77777777" w:rsidR="007C0506" w:rsidRDefault="007C0506"/>
  </w:endnote>
  <w:endnote w:type="continuationNotice" w:id="1">
    <w:p w14:paraId="386825DF" w14:textId="77777777" w:rsidR="007C0506" w:rsidRDefault="007C05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6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63F8" w14:textId="15AD34D4" w:rsidR="00A763AE" w:rsidRDefault="00A763AE" w:rsidP="0003363D">
    <w:pPr>
      <w:pStyle w:val="Voettekstvervolg"/>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49AE4" w14:textId="77777777" w:rsidR="00752FC4" w:rsidRDefault="006E6AC3" w:rsidP="00752FC4">
    <w:pPr>
      <w:pStyle w:val="Voettekst"/>
      <w:jc w:val="right"/>
    </w:pPr>
    <w:r>
      <w:rPr>
        <w:noProof/>
      </w:rPr>
      <w:drawing>
        <wp:inline distT="0" distB="0" distL="0" distR="0" wp14:anchorId="5849582B" wp14:editId="10C842CA">
          <wp:extent cx="1711859" cy="21572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nderregel.png"/>
                  <pic:cNvPicPr/>
                </pic:nvPicPr>
                <pic:blipFill>
                  <a:blip r:embed="rId1">
                    <a:extLst>
                      <a:ext uri="{28A0092B-C50C-407E-A947-70E740481C1C}">
                        <a14:useLocalDpi xmlns:a14="http://schemas.microsoft.com/office/drawing/2010/main" val="0"/>
                      </a:ext>
                    </a:extLst>
                  </a:blip>
                  <a:stretch>
                    <a:fillRect/>
                  </a:stretch>
                </pic:blipFill>
                <pic:spPr>
                  <a:xfrm>
                    <a:off x="0" y="0"/>
                    <a:ext cx="1859144" cy="2342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D77B3" w14:textId="77777777" w:rsidR="007C0506" w:rsidRDefault="007C0506">
      <w:pPr>
        <w:spacing w:after="0" w:line="240" w:lineRule="auto"/>
      </w:pPr>
      <w:r>
        <w:separator/>
      </w:r>
    </w:p>
    <w:p w14:paraId="60D5F580" w14:textId="77777777" w:rsidR="007C0506" w:rsidRDefault="007C0506"/>
  </w:footnote>
  <w:footnote w:type="continuationSeparator" w:id="0">
    <w:p w14:paraId="04AAA827" w14:textId="77777777" w:rsidR="007C0506" w:rsidRDefault="007C0506">
      <w:pPr>
        <w:spacing w:after="0" w:line="240" w:lineRule="auto"/>
      </w:pPr>
      <w:r>
        <w:continuationSeparator/>
      </w:r>
    </w:p>
    <w:p w14:paraId="2201A1BB" w14:textId="77777777" w:rsidR="007C0506" w:rsidRDefault="007C0506"/>
  </w:footnote>
  <w:footnote w:type="continuationNotice" w:id="1">
    <w:p w14:paraId="0FE30DDF" w14:textId="77777777" w:rsidR="007C0506" w:rsidRDefault="007C050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65E5999"/>
    <w:multiLevelType w:val="hybridMultilevel"/>
    <w:tmpl w:val="B3624E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2B07AB"/>
    <w:multiLevelType w:val="multilevel"/>
    <w:tmpl w:val="C1E27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6B7D13"/>
    <w:multiLevelType w:val="multilevel"/>
    <w:tmpl w:val="05D8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3A00AF"/>
    <w:multiLevelType w:val="hybridMultilevel"/>
    <w:tmpl w:val="649299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4"/>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attachedTemplate r:id="rId1"/>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AC3"/>
    <w:rsid w:val="00000D22"/>
    <w:rsid w:val="000115CE"/>
    <w:rsid w:val="00020DE9"/>
    <w:rsid w:val="0002303B"/>
    <w:rsid w:val="00027D0C"/>
    <w:rsid w:val="0003363D"/>
    <w:rsid w:val="0004088A"/>
    <w:rsid w:val="00044F9B"/>
    <w:rsid w:val="000513A2"/>
    <w:rsid w:val="00070A98"/>
    <w:rsid w:val="000719DF"/>
    <w:rsid w:val="00073842"/>
    <w:rsid w:val="000754CB"/>
    <w:rsid w:val="00077DF0"/>
    <w:rsid w:val="000828F4"/>
    <w:rsid w:val="000A27D2"/>
    <w:rsid w:val="000A33BB"/>
    <w:rsid w:val="000D1237"/>
    <w:rsid w:val="000E107D"/>
    <w:rsid w:val="000F1AA8"/>
    <w:rsid w:val="000F3ABE"/>
    <w:rsid w:val="000F4B26"/>
    <w:rsid w:val="000F51EC"/>
    <w:rsid w:val="000F7122"/>
    <w:rsid w:val="00100E17"/>
    <w:rsid w:val="00112AD1"/>
    <w:rsid w:val="0013092A"/>
    <w:rsid w:val="00147D30"/>
    <w:rsid w:val="00154A3A"/>
    <w:rsid w:val="0015559B"/>
    <w:rsid w:val="00163F40"/>
    <w:rsid w:val="001803B4"/>
    <w:rsid w:val="001860CF"/>
    <w:rsid w:val="0018725A"/>
    <w:rsid w:val="001930B1"/>
    <w:rsid w:val="00193B1A"/>
    <w:rsid w:val="00197DA7"/>
    <w:rsid w:val="001A30C4"/>
    <w:rsid w:val="001A39DA"/>
    <w:rsid w:val="001B1E09"/>
    <w:rsid w:val="001B4C1E"/>
    <w:rsid w:val="001B4F96"/>
    <w:rsid w:val="001B52D3"/>
    <w:rsid w:val="001B689C"/>
    <w:rsid w:val="001C5F5D"/>
    <w:rsid w:val="001D601B"/>
    <w:rsid w:val="001D6939"/>
    <w:rsid w:val="001E2824"/>
    <w:rsid w:val="001F0B1B"/>
    <w:rsid w:val="001F525E"/>
    <w:rsid w:val="00200635"/>
    <w:rsid w:val="00203180"/>
    <w:rsid w:val="0022479C"/>
    <w:rsid w:val="00233FD8"/>
    <w:rsid w:val="002524E3"/>
    <w:rsid w:val="00252522"/>
    <w:rsid w:val="00252B53"/>
    <w:rsid w:val="00256C44"/>
    <w:rsid w:val="00260C2A"/>
    <w:rsid w:val="00261281"/>
    <w:rsid w:val="00280149"/>
    <w:rsid w:val="002830BF"/>
    <w:rsid w:val="002B47B1"/>
    <w:rsid w:val="002C0BD5"/>
    <w:rsid w:val="002C3992"/>
    <w:rsid w:val="002C63B8"/>
    <w:rsid w:val="002C6F57"/>
    <w:rsid w:val="002D66B5"/>
    <w:rsid w:val="002E0988"/>
    <w:rsid w:val="002E116A"/>
    <w:rsid w:val="002E36CC"/>
    <w:rsid w:val="002E7D8C"/>
    <w:rsid w:val="002F726E"/>
    <w:rsid w:val="003014B2"/>
    <w:rsid w:val="003032E8"/>
    <w:rsid w:val="00315CF2"/>
    <w:rsid w:val="003227E3"/>
    <w:rsid w:val="00326025"/>
    <w:rsid w:val="00356804"/>
    <w:rsid w:val="00367AFE"/>
    <w:rsid w:val="00375C4B"/>
    <w:rsid w:val="0038000D"/>
    <w:rsid w:val="00385092"/>
    <w:rsid w:val="00385ACF"/>
    <w:rsid w:val="0039265C"/>
    <w:rsid w:val="003A03CA"/>
    <w:rsid w:val="003A0CC8"/>
    <w:rsid w:val="003A16A7"/>
    <w:rsid w:val="003B5618"/>
    <w:rsid w:val="003C3E77"/>
    <w:rsid w:val="003D7A85"/>
    <w:rsid w:val="003E5356"/>
    <w:rsid w:val="004045D0"/>
    <w:rsid w:val="004157B5"/>
    <w:rsid w:val="00426C3D"/>
    <w:rsid w:val="00432F09"/>
    <w:rsid w:val="00447759"/>
    <w:rsid w:val="00470B3B"/>
    <w:rsid w:val="00471564"/>
    <w:rsid w:val="00477474"/>
    <w:rsid w:val="00480B7F"/>
    <w:rsid w:val="0048279F"/>
    <w:rsid w:val="00485AF2"/>
    <w:rsid w:val="004865CA"/>
    <w:rsid w:val="004867C8"/>
    <w:rsid w:val="00486C67"/>
    <w:rsid w:val="004A1893"/>
    <w:rsid w:val="004A2E74"/>
    <w:rsid w:val="004A64A0"/>
    <w:rsid w:val="004B1272"/>
    <w:rsid w:val="004B7877"/>
    <w:rsid w:val="004C07FB"/>
    <w:rsid w:val="004C4A44"/>
    <w:rsid w:val="004D20DD"/>
    <w:rsid w:val="004D475C"/>
    <w:rsid w:val="004E3C1B"/>
    <w:rsid w:val="005125BB"/>
    <w:rsid w:val="00513CEB"/>
    <w:rsid w:val="00514AF4"/>
    <w:rsid w:val="005205AD"/>
    <w:rsid w:val="00525134"/>
    <w:rsid w:val="00537339"/>
    <w:rsid w:val="00537F9C"/>
    <w:rsid w:val="005405BB"/>
    <w:rsid w:val="00540AEB"/>
    <w:rsid w:val="00545A3A"/>
    <w:rsid w:val="00572222"/>
    <w:rsid w:val="0057559B"/>
    <w:rsid w:val="0058263A"/>
    <w:rsid w:val="0059061D"/>
    <w:rsid w:val="00593920"/>
    <w:rsid w:val="005A6740"/>
    <w:rsid w:val="005B1BD5"/>
    <w:rsid w:val="005B1D36"/>
    <w:rsid w:val="005C284E"/>
    <w:rsid w:val="005D3DA6"/>
    <w:rsid w:val="005D6285"/>
    <w:rsid w:val="005E1B85"/>
    <w:rsid w:val="005E5BBB"/>
    <w:rsid w:val="005F4E82"/>
    <w:rsid w:val="00600492"/>
    <w:rsid w:val="0061436A"/>
    <w:rsid w:val="0062027D"/>
    <w:rsid w:val="00623CD7"/>
    <w:rsid w:val="006323BB"/>
    <w:rsid w:val="00647C90"/>
    <w:rsid w:val="00664923"/>
    <w:rsid w:val="006738ED"/>
    <w:rsid w:val="006830D8"/>
    <w:rsid w:val="006900A7"/>
    <w:rsid w:val="006930C0"/>
    <w:rsid w:val="00695E22"/>
    <w:rsid w:val="00696858"/>
    <w:rsid w:val="006A286F"/>
    <w:rsid w:val="006B39D7"/>
    <w:rsid w:val="006B4C2F"/>
    <w:rsid w:val="006B6FB1"/>
    <w:rsid w:val="006C21D3"/>
    <w:rsid w:val="006D2C2A"/>
    <w:rsid w:val="006E6AC3"/>
    <w:rsid w:val="00700D75"/>
    <w:rsid w:val="00705CEE"/>
    <w:rsid w:val="007151CF"/>
    <w:rsid w:val="0071715A"/>
    <w:rsid w:val="00723971"/>
    <w:rsid w:val="00732D4D"/>
    <w:rsid w:val="00733685"/>
    <w:rsid w:val="00737EA7"/>
    <w:rsid w:val="007446B7"/>
    <w:rsid w:val="00744EA9"/>
    <w:rsid w:val="00746283"/>
    <w:rsid w:val="00747F11"/>
    <w:rsid w:val="00752F4E"/>
    <w:rsid w:val="00752FC4"/>
    <w:rsid w:val="00757E9C"/>
    <w:rsid w:val="00771078"/>
    <w:rsid w:val="00772124"/>
    <w:rsid w:val="007803AD"/>
    <w:rsid w:val="007837FD"/>
    <w:rsid w:val="00785DDC"/>
    <w:rsid w:val="007921B9"/>
    <w:rsid w:val="007B4C91"/>
    <w:rsid w:val="007B6DB5"/>
    <w:rsid w:val="007C0506"/>
    <w:rsid w:val="007D70F7"/>
    <w:rsid w:val="007E702F"/>
    <w:rsid w:val="007F2704"/>
    <w:rsid w:val="007F3490"/>
    <w:rsid w:val="007F4A3D"/>
    <w:rsid w:val="0080736A"/>
    <w:rsid w:val="00811BA2"/>
    <w:rsid w:val="00814929"/>
    <w:rsid w:val="00830C5F"/>
    <w:rsid w:val="00834A33"/>
    <w:rsid w:val="00835BA5"/>
    <w:rsid w:val="0084110C"/>
    <w:rsid w:val="00842226"/>
    <w:rsid w:val="00845970"/>
    <w:rsid w:val="00853784"/>
    <w:rsid w:val="00861DEC"/>
    <w:rsid w:val="00885D90"/>
    <w:rsid w:val="00890DA4"/>
    <w:rsid w:val="00894BAA"/>
    <w:rsid w:val="00896EE1"/>
    <w:rsid w:val="008A36EF"/>
    <w:rsid w:val="008C1482"/>
    <w:rsid w:val="008C3E40"/>
    <w:rsid w:val="008D0AA7"/>
    <w:rsid w:val="008F57E6"/>
    <w:rsid w:val="00910E48"/>
    <w:rsid w:val="0091101F"/>
    <w:rsid w:val="00912A0A"/>
    <w:rsid w:val="00923E3D"/>
    <w:rsid w:val="0092446F"/>
    <w:rsid w:val="00944AB6"/>
    <w:rsid w:val="00954393"/>
    <w:rsid w:val="00956418"/>
    <w:rsid w:val="00956BC6"/>
    <w:rsid w:val="00976278"/>
    <w:rsid w:val="009800FB"/>
    <w:rsid w:val="009823DA"/>
    <w:rsid w:val="0099081C"/>
    <w:rsid w:val="009A3927"/>
    <w:rsid w:val="009B35C2"/>
    <w:rsid w:val="009D13D6"/>
    <w:rsid w:val="009D41E5"/>
    <w:rsid w:val="009F189E"/>
    <w:rsid w:val="009F6E67"/>
    <w:rsid w:val="009F74AA"/>
    <w:rsid w:val="00A03093"/>
    <w:rsid w:val="00A038B7"/>
    <w:rsid w:val="00A07470"/>
    <w:rsid w:val="00A1235C"/>
    <w:rsid w:val="00A1618A"/>
    <w:rsid w:val="00A2136D"/>
    <w:rsid w:val="00A22D32"/>
    <w:rsid w:val="00A3745C"/>
    <w:rsid w:val="00A378AB"/>
    <w:rsid w:val="00A47827"/>
    <w:rsid w:val="00A47C3A"/>
    <w:rsid w:val="00A622BC"/>
    <w:rsid w:val="00A701D4"/>
    <w:rsid w:val="00A7220A"/>
    <w:rsid w:val="00A763AE"/>
    <w:rsid w:val="00A923F2"/>
    <w:rsid w:val="00A976C7"/>
    <w:rsid w:val="00AA73F4"/>
    <w:rsid w:val="00AC10E8"/>
    <w:rsid w:val="00AE7FA2"/>
    <w:rsid w:val="00AF1B2E"/>
    <w:rsid w:val="00AF23E4"/>
    <w:rsid w:val="00AF5C41"/>
    <w:rsid w:val="00AF62F4"/>
    <w:rsid w:val="00B000EB"/>
    <w:rsid w:val="00B002F6"/>
    <w:rsid w:val="00B0395B"/>
    <w:rsid w:val="00B04F7C"/>
    <w:rsid w:val="00B05C01"/>
    <w:rsid w:val="00B20301"/>
    <w:rsid w:val="00B2179A"/>
    <w:rsid w:val="00B2412E"/>
    <w:rsid w:val="00B34212"/>
    <w:rsid w:val="00B37347"/>
    <w:rsid w:val="00B46EF4"/>
    <w:rsid w:val="00B50FDA"/>
    <w:rsid w:val="00B63133"/>
    <w:rsid w:val="00B64D4F"/>
    <w:rsid w:val="00BA1524"/>
    <w:rsid w:val="00BA3A23"/>
    <w:rsid w:val="00BC0F0A"/>
    <w:rsid w:val="00BC384E"/>
    <w:rsid w:val="00BC518E"/>
    <w:rsid w:val="00BF0710"/>
    <w:rsid w:val="00BF6910"/>
    <w:rsid w:val="00C04A8B"/>
    <w:rsid w:val="00C11980"/>
    <w:rsid w:val="00C16176"/>
    <w:rsid w:val="00C312AB"/>
    <w:rsid w:val="00C40551"/>
    <w:rsid w:val="00C41D0C"/>
    <w:rsid w:val="00C46512"/>
    <w:rsid w:val="00C6175A"/>
    <w:rsid w:val="00C673E8"/>
    <w:rsid w:val="00C7621C"/>
    <w:rsid w:val="00C85518"/>
    <w:rsid w:val="00C90548"/>
    <w:rsid w:val="00C95A3A"/>
    <w:rsid w:val="00CA3F99"/>
    <w:rsid w:val="00CB1CA7"/>
    <w:rsid w:val="00CB2D08"/>
    <w:rsid w:val="00CB3B82"/>
    <w:rsid w:val="00CB4BE6"/>
    <w:rsid w:val="00CC4A2B"/>
    <w:rsid w:val="00CD48B5"/>
    <w:rsid w:val="00CE4152"/>
    <w:rsid w:val="00D04123"/>
    <w:rsid w:val="00D12FAB"/>
    <w:rsid w:val="00D1705E"/>
    <w:rsid w:val="00D21B4E"/>
    <w:rsid w:val="00D22190"/>
    <w:rsid w:val="00D36498"/>
    <w:rsid w:val="00D374DE"/>
    <w:rsid w:val="00D4135F"/>
    <w:rsid w:val="00D41D08"/>
    <w:rsid w:val="00D5084A"/>
    <w:rsid w:val="00D70AD9"/>
    <w:rsid w:val="00D804E9"/>
    <w:rsid w:val="00D8065F"/>
    <w:rsid w:val="00D937D5"/>
    <w:rsid w:val="00D9565D"/>
    <w:rsid w:val="00DA0ED7"/>
    <w:rsid w:val="00DC037A"/>
    <w:rsid w:val="00DC68E2"/>
    <w:rsid w:val="00DC7840"/>
    <w:rsid w:val="00DD14D0"/>
    <w:rsid w:val="00DD1639"/>
    <w:rsid w:val="00DD4C91"/>
    <w:rsid w:val="00DE0691"/>
    <w:rsid w:val="00E05304"/>
    <w:rsid w:val="00E130AC"/>
    <w:rsid w:val="00E213DF"/>
    <w:rsid w:val="00E301B9"/>
    <w:rsid w:val="00E426C5"/>
    <w:rsid w:val="00E50DDE"/>
    <w:rsid w:val="00E54314"/>
    <w:rsid w:val="00E57BC7"/>
    <w:rsid w:val="00E62A06"/>
    <w:rsid w:val="00E653E1"/>
    <w:rsid w:val="00E70728"/>
    <w:rsid w:val="00E757E1"/>
    <w:rsid w:val="00E84F77"/>
    <w:rsid w:val="00E87EDE"/>
    <w:rsid w:val="00E9118B"/>
    <w:rsid w:val="00E940EF"/>
    <w:rsid w:val="00E960C8"/>
    <w:rsid w:val="00EA1E69"/>
    <w:rsid w:val="00EA48E7"/>
    <w:rsid w:val="00EA4A34"/>
    <w:rsid w:val="00EA6BE6"/>
    <w:rsid w:val="00EC5993"/>
    <w:rsid w:val="00ED394E"/>
    <w:rsid w:val="00ED3E12"/>
    <w:rsid w:val="00ED56A8"/>
    <w:rsid w:val="00ED6869"/>
    <w:rsid w:val="00ED7DA4"/>
    <w:rsid w:val="00EE3300"/>
    <w:rsid w:val="00EE34DA"/>
    <w:rsid w:val="00EE67C2"/>
    <w:rsid w:val="00F0604C"/>
    <w:rsid w:val="00F254FA"/>
    <w:rsid w:val="00F25B8E"/>
    <w:rsid w:val="00F336DF"/>
    <w:rsid w:val="00F509DE"/>
    <w:rsid w:val="00F60D73"/>
    <w:rsid w:val="00F662C7"/>
    <w:rsid w:val="00F707EA"/>
    <w:rsid w:val="00F71D73"/>
    <w:rsid w:val="00F73DF2"/>
    <w:rsid w:val="00F75738"/>
    <w:rsid w:val="00F763B1"/>
    <w:rsid w:val="00F76621"/>
    <w:rsid w:val="00F84CD2"/>
    <w:rsid w:val="00F9158C"/>
    <w:rsid w:val="00FA402E"/>
    <w:rsid w:val="00FB10C6"/>
    <w:rsid w:val="00FB49C2"/>
    <w:rsid w:val="00FC0738"/>
    <w:rsid w:val="00FC49A0"/>
    <w:rsid w:val="00FC6B28"/>
    <w:rsid w:val="00FE5688"/>
    <w:rsid w:val="00FF7816"/>
    <w:rsid w:val="02D2F3AD"/>
    <w:rsid w:val="0E1AD058"/>
    <w:rsid w:val="12E6B997"/>
    <w:rsid w:val="20FF4AAA"/>
    <w:rsid w:val="31ADDC1D"/>
    <w:rsid w:val="33468A12"/>
    <w:rsid w:val="379E20B1"/>
    <w:rsid w:val="3CE5C04D"/>
    <w:rsid w:val="4AB2D516"/>
    <w:rsid w:val="53EBB7DE"/>
    <w:rsid w:val="54BEFC66"/>
    <w:rsid w:val="5A8E4FD8"/>
    <w:rsid w:val="5B5DCF9B"/>
    <w:rsid w:val="5F5A3917"/>
    <w:rsid w:val="6AC8BA50"/>
    <w:rsid w:val="713EED96"/>
    <w:rsid w:val="7563F7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FE982"/>
  <w15:chartTrackingRefBased/>
  <w15:docId w15:val="{4E1E7BE1-6308-4E6A-BF84-5530BCDC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5463E" w:themeColor="text2" w:themeShade="BF"/>
        <w:sz w:val="22"/>
        <w:szCs w:val="22"/>
        <w:lang w:val="nl-NL"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7122"/>
  </w:style>
  <w:style w:type="paragraph" w:styleId="Kop1">
    <w:name w:val="heading 1"/>
    <w:basedOn w:val="Standaard"/>
    <w:next w:val="Standaard"/>
    <w:link w:val="Kop1Char"/>
    <w:uiPriority w:val="9"/>
    <w:semiHidden/>
    <w:unhideWhenUsed/>
    <w:qFormat/>
    <w:rsid w:val="000F51EC"/>
    <w:pPr>
      <w:keepNext/>
      <w:keepLines/>
      <w:spacing w:before="480" w:after="0"/>
      <w:outlineLvl w:val="0"/>
    </w:pPr>
    <w:rPr>
      <w:rFonts w:asciiTheme="majorHAnsi" w:eastAsiaTheme="majorEastAsia" w:hAnsiTheme="majorHAnsi" w:cstheme="majorBidi"/>
      <w:b/>
      <w:bCs/>
      <w:color w:val="276B64" w:themeColor="accent2" w:themeShade="80"/>
      <w:sz w:val="28"/>
      <w:szCs w:val="28"/>
    </w:rPr>
  </w:style>
  <w:style w:type="paragraph" w:styleId="Kop2">
    <w:name w:val="heading 2"/>
    <w:basedOn w:val="Standaard"/>
    <w:next w:val="Standaard"/>
    <w:link w:val="Kop2Char"/>
    <w:uiPriority w:val="9"/>
    <w:semiHidden/>
    <w:unhideWhenUsed/>
    <w:qFormat/>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Kop3">
    <w:name w:val="heading 3"/>
    <w:basedOn w:val="Standaard"/>
    <w:next w:val="Standaard"/>
    <w:link w:val="Kop3Char"/>
    <w:uiPriority w:val="9"/>
    <w:semiHidden/>
    <w:unhideWhenUsed/>
    <w:qFormat/>
    <w:rsid w:val="00572222"/>
    <w:pPr>
      <w:keepNext/>
      <w:keepLines/>
      <w:spacing w:before="40" w:after="0"/>
      <w:outlineLvl w:val="2"/>
    </w:pPr>
    <w:rPr>
      <w:rFonts w:asciiTheme="majorHAnsi" w:eastAsiaTheme="majorEastAsia" w:hAnsiTheme="majorHAnsi" w:cstheme="majorBidi"/>
      <w:color w:val="861D0A" w:themeColor="accent1" w:themeShade="7F"/>
      <w:sz w:val="24"/>
      <w:szCs w:val="24"/>
    </w:rPr>
  </w:style>
  <w:style w:type="paragraph" w:styleId="Kop4">
    <w:name w:val="heading 4"/>
    <w:basedOn w:val="Standaard"/>
    <w:next w:val="Standaard"/>
    <w:link w:val="Kop4Char"/>
    <w:uiPriority w:val="9"/>
    <w:semiHidden/>
    <w:unhideWhenUsed/>
    <w:qFormat/>
    <w:rsid w:val="00572222"/>
    <w:pPr>
      <w:keepNext/>
      <w:keepLines/>
      <w:spacing w:before="40" w:after="0"/>
      <w:outlineLvl w:val="3"/>
    </w:pPr>
    <w:rPr>
      <w:rFonts w:asciiTheme="majorHAnsi" w:eastAsiaTheme="majorEastAsia" w:hAnsiTheme="majorHAnsi" w:cstheme="majorBidi"/>
      <w:i/>
      <w:iCs/>
      <w:color w:val="CA2C0F" w:themeColor="accent1" w:themeShade="BF"/>
    </w:rPr>
  </w:style>
  <w:style w:type="paragraph" w:styleId="Kop5">
    <w:name w:val="heading 5"/>
    <w:basedOn w:val="Standaard"/>
    <w:next w:val="Standaard"/>
    <w:link w:val="Kop5Char"/>
    <w:uiPriority w:val="9"/>
    <w:semiHidden/>
    <w:unhideWhenUsed/>
    <w:qFormat/>
    <w:rsid w:val="00572222"/>
    <w:pPr>
      <w:keepNext/>
      <w:keepLines/>
      <w:spacing w:before="40" w:after="0"/>
      <w:outlineLvl w:val="4"/>
    </w:pPr>
    <w:rPr>
      <w:rFonts w:asciiTheme="majorHAnsi" w:eastAsiaTheme="majorEastAsia" w:hAnsiTheme="majorHAnsi" w:cstheme="majorBidi"/>
      <w:color w:val="CA2C0F" w:themeColor="accent1" w:themeShade="BF"/>
    </w:rPr>
  </w:style>
  <w:style w:type="paragraph" w:styleId="Kop6">
    <w:name w:val="heading 6"/>
    <w:basedOn w:val="Standaard"/>
    <w:next w:val="Standaard"/>
    <w:link w:val="Kop6Char"/>
    <w:uiPriority w:val="9"/>
    <w:semiHidden/>
    <w:unhideWhenUsed/>
    <w:qFormat/>
    <w:rsid w:val="00572222"/>
    <w:pPr>
      <w:keepNext/>
      <w:keepLines/>
      <w:spacing w:before="40" w:after="0"/>
      <w:outlineLvl w:val="5"/>
    </w:pPr>
    <w:rPr>
      <w:rFonts w:asciiTheme="majorHAnsi" w:eastAsiaTheme="majorEastAsia" w:hAnsiTheme="majorHAnsi" w:cstheme="majorBidi"/>
      <w:color w:val="861D0A" w:themeColor="accent1" w:themeShade="7F"/>
    </w:rPr>
  </w:style>
  <w:style w:type="paragraph" w:styleId="Kop7">
    <w:name w:val="heading 7"/>
    <w:basedOn w:val="Standaard"/>
    <w:next w:val="Standaard"/>
    <w:link w:val="Kop7Char"/>
    <w:uiPriority w:val="9"/>
    <w:semiHidden/>
    <w:unhideWhenUsed/>
    <w:qFormat/>
    <w:rsid w:val="00572222"/>
    <w:pPr>
      <w:keepNext/>
      <w:keepLines/>
      <w:spacing w:before="40" w:after="0"/>
      <w:outlineLvl w:val="6"/>
    </w:pPr>
    <w:rPr>
      <w:rFonts w:asciiTheme="majorHAnsi" w:eastAsiaTheme="majorEastAsia" w:hAnsiTheme="majorHAnsi" w:cstheme="majorBidi"/>
      <w:i/>
      <w:iCs/>
      <w:color w:val="861D0A" w:themeColor="accent1" w:themeShade="7F"/>
    </w:rPr>
  </w:style>
  <w:style w:type="paragraph" w:styleId="Kop8">
    <w:name w:val="heading 8"/>
    <w:basedOn w:val="Standaard"/>
    <w:next w:val="Standaard"/>
    <w:link w:val="Kop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63133"/>
    <w:pPr>
      <w:spacing w:after="0" w:line="240" w:lineRule="auto"/>
    </w:pPr>
  </w:style>
  <w:style w:type="character" w:customStyle="1" w:styleId="KoptekstChar">
    <w:name w:val="Koptekst Char"/>
    <w:basedOn w:val="Standaardalinea-lettertype"/>
    <w:link w:val="Koptekst"/>
    <w:uiPriority w:val="99"/>
    <w:rsid w:val="00B63133"/>
    <w:rPr>
      <w:sz w:val="22"/>
    </w:rPr>
  </w:style>
  <w:style w:type="paragraph" w:styleId="Voettekst">
    <w:name w:val="footer"/>
    <w:basedOn w:val="Standaard"/>
    <w:link w:val="VoettekstChar"/>
    <w:uiPriority w:val="99"/>
    <w:unhideWhenUsed/>
    <w:rsid w:val="00BC0F0A"/>
    <w:pPr>
      <w:spacing w:after="0" w:line="240" w:lineRule="auto"/>
      <w:ind w:left="-720" w:right="-720"/>
      <w:jc w:val="center"/>
    </w:pPr>
    <w:rPr>
      <w:rFonts w:asciiTheme="majorHAnsi" w:hAnsiTheme="majorHAnsi"/>
      <w:color w:val="276B64" w:themeColor="accent2" w:themeShade="80"/>
    </w:rPr>
  </w:style>
  <w:style w:type="character" w:customStyle="1" w:styleId="VoettekstChar">
    <w:name w:val="Voettekst Char"/>
    <w:basedOn w:val="Standaardalinea-lettertype"/>
    <w:link w:val="Voettekst"/>
    <w:uiPriority w:val="99"/>
    <w:rsid w:val="00BC0F0A"/>
    <w:rPr>
      <w:rFonts w:asciiTheme="majorHAnsi" w:hAnsiTheme="majorHAnsi"/>
      <w:color w:val="276B64" w:themeColor="accent2" w:themeShade="80"/>
    </w:rPr>
  </w:style>
  <w:style w:type="character" w:styleId="Tekstvantijdelijkeaanduiding">
    <w:name w:val="Placeholder Text"/>
    <w:basedOn w:val="Standaardalinea-lettertype"/>
    <w:uiPriority w:val="99"/>
    <w:semiHidden/>
    <w:rsid w:val="00912A0A"/>
    <w:rPr>
      <w:color w:val="7E7465" w:themeColor="accent5" w:themeShade="BF"/>
      <w:sz w:val="22"/>
    </w:rPr>
  </w:style>
  <w:style w:type="paragraph" w:customStyle="1" w:styleId="Naam">
    <w:name w:val="Naam"/>
    <w:basedOn w:val="Standaard"/>
    <w:uiPriority w:val="1"/>
    <w:qFormat/>
    <w:rsid w:val="000F51EC"/>
    <w:pPr>
      <w:spacing w:after="0" w:line="240" w:lineRule="auto"/>
    </w:pPr>
    <w:rPr>
      <w:rFonts w:asciiTheme="majorHAnsi" w:hAnsiTheme="majorHAnsi"/>
      <w:color w:val="276B64" w:themeColor="accent2" w:themeShade="80"/>
      <w:sz w:val="48"/>
      <w:szCs w:val="48"/>
    </w:rPr>
  </w:style>
  <w:style w:type="paragraph" w:customStyle="1" w:styleId="Contactgegevens">
    <w:name w:val="Contactgegevens"/>
    <w:basedOn w:val="Standaard"/>
    <w:uiPriority w:val="3"/>
    <w:qFormat/>
    <w:rsid w:val="000F51EC"/>
    <w:pPr>
      <w:spacing w:after="0"/>
      <w:jc w:val="right"/>
    </w:pPr>
    <w:rPr>
      <w:rFonts w:asciiTheme="majorHAnsi" w:hAnsiTheme="majorHAnsi"/>
      <w:color w:val="276B64" w:themeColor="accent2" w:themeShade="80"/>
      <w:szCs w:val="18"/>
    </w:rPr>
  </w:style>
  <w:style w:type="paragraph" w:styleId="Datum">
    <w:name w:val="Date"/>
    <w:basedOn w:val="Standaard"/>
    <w:next w:val="Aanhef"/>
    <w:link w:val="DatumChar"/>
    <w:uiPriority w:val="4"/>
    <w:unhideWhenUsed/>
    <w:qFormat/>
    <w:pPr>
      <w:spacing w:before="720" w:after="960"/>
    </w:pPr>
  </w:style>
  <w:style w:type="character" w:customStyle="1" w:styleId="DatumChar">
    <w:name w:val="Datum Char"/>
    <w:basedOn w:val="Standaardalinea-lettertype"/>
    <w:link w:val="Datum"/>
    <w:uiPriority w:val="4"/>
    <w:rsid w:val="00752FC4"/>
  </w:style>
  <w:style w:type="paragraph" w:styleId="Afsluiting">
    <w:name w:val="Closing"/>
    <w:basedOn w:val="Standaard"/>
    <w:next w:val="Handtekening"/>
    <w:link w:val="AfsluitingChar"/>
    <w:uiPriority w:val="6"/>
    <w:unhideWhenUsed/>
    <w:qFormat/>
    <w:pPr>
      <w:spacing w:after="40" w:line="240" w:lineRule="auto"/>
    </w:pPr>
  </w:style>
  <w:style w:type="character" w:customStyle="1" w:styleId="AfsluitingChar">
    <w:name w:val="Afsluiting Char"/>
    <w:basedOn w:val="Standaardalinea-lettertype"/>
    <w:link w:val="Afsluiting"/>
    <w:uiPriority w:val="6"/>
    <w:rsid w:val="00752FC4"/>
  </w:style>
  <w:style w:type="character" w:customStyle="1" w:styleId="Kop1Char">
    <w:name w:val="Kop 1 Char"/>
    <w:basedOn w:val="Standaardalinea-lettertype"/>
    <w:link w:val="Kop1"/>
    <w:uiPriority w:val="9"/>
    <w:semiHidden/>
    <w:rsid w:val="000F51EC"/>
    <w:rPr>
      <w:rFonts w:asciiTheme="majorHAnsi" w:eastAsiaTheme="majorEastAsia" w:hAnsiTheme="majorHAnsi" w:cstheme="majorBidi"/>
      <w:b/>
      <w:bCs/>
      <w:color w:val="276B64" w:themeColor="accent2" w:themeShade="80"/>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262626" w:themeColor="text1" w:themeTint="D9"/>
      <w:kern w:val="16"/>
      <w:sz w:val="26"/>
      <w:szCs w:val="26"/>
      <w14:ligatures w14:val="standardContextual"/>
      <w14:numForm w14:val="oldStyle"/>
      <w14:numSpacing w14:val="proportional"/>
      <w14:cntxtAlts/>
    </w:rPr>
  </w:style>
  <w:style w:type="table" w:styleId="Tabelraster">
    <w:name w:val="Table Grid"/>
    <w:basedOn w:val="Standaardtabe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72222"/>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fie">
    <w:name w:val="Bibliography"/>
    <w:basedOn w:val="Standaard"/>
    <w:next w:val="Standaard"/>
    <w:uiPriority w:val="37"/>
    <w:semiHidden/>
    <w:unhideWhenUsed/>
    <w:rsid w:val="00572222"/>
  </w:style>
  <w:style w:type="paragraph" w:styleId="Bloktekst">
    <w:name w:val="Block Text"/>
    <w:basedOn w:val="Standaard"/>
    <w:uiPriority w:val="99"/>
    <w:semiHidden/>
    <w:unhideWhenUsed/>
    <w:rsid w:val="000F51EC"/>
    <w:pPr>
      <w:pBdr>
        <w:top w:val="single" w:sz="2" w:space="10" w:color="F05133" w:themeColor="accent1" w:frame="1"/>
        <w:left w:val="single" w:sz="2" w:space="10" w:color="F05133" w:themeColor="accent1" w:frame="1"/>
        <w:bottom w:val="single" w:sz="2" w:space="10" w:color="F05133" w:themeColor="accent1" w:frame="1"/>
        <w:right w:val="single" w:sz="2" w:space="10" w:color="F05133" w:themeColor="accent1" w:frame="1"/>
      </w:pBdr>
      <w:ind w:left="1152" w:right="1152"/>
    </w:pPr>
    <w:rPr>
      <w:rFonts w:eastAsiaTheme="minorEastAsia"/>
      <w:i/>
      <w:iCs/>
      <w:color w:val="CA2C0F" w:themeColor="accent1" w:themeShade="BF"/>
    </w:rPr>
  </w:style>
  <w:style w:type="paragraph" w:styleId="Plattetekst">
    <w:name w:val="Body Text"/>
    <w:basedOn w:val="Standaard"/>
    <w:link w:val="PlattetekstChar"/>
    <w:uiPriority w:val="99"/>
    <w:semiHidden/>
    <w:unhideWhenUsed/>
    <w:rsid w:val="00572222"/>
    <w:pPr>
      <w:spacing w:after="120"/>
    </w:pPr>
  </w:style>
  <w:style w:type="character" w:customStyle="1" w:styleId="PlattetekstChar">
    <w:name w:val="Platte tekst Char"/>
    <w:basedOn w:val="Standaardalinea-lettertype"/>
    <w:link w:val="Plattetekst"/>
    <w:uiPriority w:val="99"/>
    <w:semiHidden/>
    <w:rsid w:val="00572222"/>
    <w:rPr>
      <w:kern w:val="16"/>
      <w:sz w:val="22"/>
      <w14:ligatures w14:val="standardContextual"/>
      <w14:numForm w14:val="oldStyle"/>
      <w14:numSpacing w14:val="proportional"/>
      <w14:cntxtAlts/>
    </w:rPr>
  </w:style>
  <w:style w:type="paragraph" w:styleId="Plattetekst2">
    <w:name w:val="Body Text 2"/>
    <w:basedOn w:val="Standaard"/>
    <w:link w:val="Plattetekst2Char"/>
    <w:uiPriority w:val="99"/>
    <w:semiHidden/>
    <w:unhideWhenUsed/>
    <w:rsid w:val="00572222"/>
    <w:pPr>
      <w:spacing w:after="120" w:line="480" w:lineRule="auto"/>
    </w:pPr>
  </w:style>
  <w:style w:type="character" w:customStyle="1" w:styleId="Plattetekst2Char">
    <w:name w:val="Platte tekst 2 Char"/>
    <w:basedOn w:val="Standaardalinea-lettertype"/>
    <w:link w:val="Plattetekst2"/>
    <w:uiPriority w:val="99"/>
    <w:semiHidden/>
    <w:rsid w:val="00572222"/>
    <w:rPr>
      <w:kern w:val="16"/>
      <w:sz w:val="22"/>
      <w14:ligatures w14:val="standardContextual"/>
      <w14:numForm w14:val="oldStyle"/>
      <w14:numSpacing w14:val="proportional"/>
      <w14:cntxtAlts/>
    </w:rPr>
  </w:style>
  <w:style w:type="paragraph" w:styleId="Plattetekst3">
    <w:name w:val="Body Text 3"/>
    <w:basedOn w:val="Standaard"/>
    <w:link w:val="Plattetekst3Char"/>
    <w:uiPriority w:val="99"/>
    <w:semiHidden/>
    <w:unhideWhenUsed/>
    <w:rsid w:val="00572222"/>
    <w:pPr>
      <w:spacing w:after="120"/>
    </w:pPr>
    <w:rPr>
      <w:szCs w:val="16"/>
    </w:rPr>
  </w:style>
  <w:style w:type="character" w:customStyle="1" w:styleId="Plattetekst3Char">
    <w:name w:val="Platte tekst 3 Char"/>
    <w:basedOn w:val="Standaardalinea-lettertype"/>
    <w:link w:val="Plattetekst3"/>
    <w:uiPriority w:val="99"/>
    <w:semiHidden/>
    <w:rsid w:val="00572222"/>
    <w:rPr>
      <w:kern w:val="16"/>
      <w:sz w:val="22"/>
      <w:szCs w:val="16"/>
      <w14:ligatures w14:val="standardContextual"/>
      <w14:numForm w14:val="oldStyle"/>
      <w14:numSpacing w14:val="proportional"/>
      <w14:cntxtAlts/>
    </w:rPr>
  </w:style>
  <w:style w:type="paragraph" w:styleId="Platteteksteersteinspringing">
    <w:name w:val="Body Text First Indent"/>
    <w:basedOn w:val="Plattetekst"/>
    <w:link w:val="PlatteteksteersteinspringingChar"/>
    <w:uiPriority w:val="99"/>
    <w:semiHidden/>
    <w:unhideWhenUsed/>
    <w:rsid w:val="00572222"/>
    <w:pPr>
      <w:spacing w:after="300"/>
      <w:ind w:firstLine="360"/>
    </w:pPr>
  </w:style>
  <w:style w:type="character" w:customStyle="1" w:styleId="PlatteteksteersteinspringingChar">
    <w:name w:val="Platte tekst eerste inspringing Char"/>
    <w:basedOn w:val="PlattetekstChar"/>
    <w:link w:val="Platteteksteersteinspringing"/>
    <w:uiPriority w:val="99"/>
    <w:semiHidden/>
    <w:rsid w:val="00572222"/>
    <w:rPr>
      <w:kern w:val="16"/>
      <w:sz w:val="22"/>
      <w14:ligatures w14:val="standardContextual"/>
      <w14:numForm w14:val="oldStyle"/>
      <w14:numSpacing w14:val="proportional"/>
      <w14:cntxtAlts/>
    </w:rPr>
  </w:style>
  <w:style w:type="paragraph" w:styleId="Plattetekstinspringen">
    <w:name w:val="Body Text Indent"/>
    <w:basedOn w:val="Standaard"/>
    <w:link w:val="PlattetekstinspringenChar"/>
    <w:uiPriority w:val="99"/>
    <w:semiHidden/>
    <w:unhideWhenUsed/>
    <w:rsid w:val="00572222"/>
    <w:pPr>
      <w:spacing w:after="120"/>
      <w:ind w:left="360"/>
    </w:pPr>
  </w:style>
  <w:style w:type="character" w:customStyle="1" w:styleId="PlattetekstinspringenChar">
    <w:name w:val="Platte tekst inspringen Char"/>
    <w:basedOn w:val="Standaardalinea-lettertype"/>
    <w:link w:val="Plattetekstinspringen"/>
    <w:uiPriority w:val="99"/>
    <w:semiHidden/>
    <w:rsid w:val="00572222"/>
    <w:rPr>
      <w:kern w:val="16"/>
      <w:sz w:val="22"/>
      <w14:ligatures w14:val="standardContextual"/>
      <w14:numForm w14:val="oldStyle"/>
      <w14:numSpacing w14:val="proportional"/>
      <w14:cntxtAlts/>
    </w:rPr>
  </w:style>
  <w:style w:type="paragraph" w:styleId="Platteteksteersteinspringing2">
    <w:name w:val="Body Text First Indent 2"/>
    <w:basedOn w:val="Plattetekstinspringen"/>
    <w:link w:val="Platteteksteersteinspringing2Char"/>
    <w:uiPriority w:val="99"/>
    <w:semiHidden/>
    <w:unhideWhenUsed/>
    <w:rsid w:val="00572222"/>
    <w:pPr>
      <w:spacing w:after="30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572222"/>
    <w:rPr>
      <w:kern w:val="16"/>
      <w:sz w:val="22"/>
      <w14:ligatures w14:val="standardContextual"/>
      <w14:numForm w14:val="oldStyle"/>
      <w14:numSpacing w14:val="proportional"/>
      <w14:cntxtAlts/>
    </w:rPr>
  </w:style>
  <w:style w:type="paragraph" w:styleId="Plattetekstinspringen2">
    <w:name w:val="Body Text Indent 2"/>
    <w:basedOn w:val="Standaard"/>
    <w:link w:val="Plattetekstinspringen2Char"/>
    <w:uiPriority w:val="99"/>
    <w:semiHidden/>
    <w:unhideWhenUsed/>
    <w:rsid w:val="00572222"/>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572222"/>
    <w:rPr>
      <w:kern w:val="16"/>
      <w:sz w:val="22"/>
      <w14:ligatures w14:val="standardContextual"/>
      <w14:numForm w14:val="oldStyle"/>
      <w14:numSpacing w14:val="proportional"/>
      <w14:cntxtAlts/>
    </w:rPr>
  </w:style>
  <w:style w:type="paragraph" w:styleId="Plattetekstinspringen3">
    <w:name w:val="Body Text Indent 3"/>
    <w:basedOn w:val="Standaard"/>
    <w:link w:val="Plattetekstinspringen3Char"/>
    <w:uiPriority w:val="99"/>
    <w:semiHidden/>
    <w:unhideWhenUsed/>
    <w:rsid w:val="00572222"/>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572222"/>
    <w:rPr>
      <w:kern w:val="16"/>
      <w:sz w:val="22"/>
      <w:szCs w:val="16"/>
      <w14:ligatures w14:val="standardContextual"/>
      <w14:numForm w14:val="oldStyle"/>
      <w14:numSpacing w14:val="proportional"/>
      <w14:cntxtAlts/>
    </w:rPr>
  </w:style>
  <w:style w:type="character" w:styleId="Titelvanboek">
    <w:name w:val="Book Title"/>
    <w:basedOn w:val="Standaardalinea-lettertype"/>
    <w:uiPriority w:val="33"/>
    <w:semiHidden/>
    <w:qFormat/>
    <w:rsid w:val="00572222"/>
    <w:rPr>
      <w:b/>
      <w:bCs/>
      <w:i/>
      <w:iCs/>
      <w:spacing w:val="5"/>
      <w:sz w:val="22"/>
    </w:rPr>
  </w:style>
  <w:style w:type="paragraph" w:styleId="Bijschrift">
    <w:name w:val="caption"/>
    <w:basedOn w:val="Standaard"/>
    <w:next w:val="Standaard"/>
    <w:uiPriority w:val="35"/>
    <w:semiHidden/>
    <w:unhideWhenUsed/>
    <w:qFormat/>
    <w:rsid w:val="00572222"/>
    <w:pPr>
      <w:spacing w:after="200" w:line="240" w:lineRule="auto"/>
    </w:pPr>
    <w:rPr>
      <w:i/>
      <w:iCs/>
      <w:color w:val="725E54" w:themeColor="text2"/>
      <w:szCs w:val="18"/>
    </w:rPr>
  </w:style>
  <w:style w:type="table" w:styleId="Kleurrijkraster">
    <w:name w:val="Colorful Grid"/>
    <w:basedOn w:val="Standaardtabe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BD6" w:themeFill="accent1" w:themeFillTint="33"/>
    </w:tcPr>
    <w:tblStylePr w:type="firstRow">
      <w:rPr>
        <w:b/>
        <w:bCs/>
      </w:rPr>
      <w:tblPr/>
      <w:tcPr>
        <w:shd w:val="clear" w:color="auto" w:fill="F9B9AD" w:themeFill="accent1" w:themeFillTint="66"/>
      </w:tcPr>
    </w:tblStylePr>
    <w:tblStylePr w:type="lastRow">
      <w:rPr>
        <w:b/>
        <w:bCs/>
        <w:color w:val="000000" w:themeColor="text1"/>
      </w:rPr>
      <w:tblPr/>
      <w:tcPr>
        <w:shd w:val="clear" w:color="auto" w:fill="F9B9AD" w:themeFill="accent1" w:themeFillTint="66"/>
      </w:tcPr>
    </w:tblStylePr>
    <w:tblStylePr w:type="firstCol">
      <w:rPr>
        <w:color w:val="FFFFFF" w:themeColor="background1"/>
      </w:rPr>
      <w:tblPr/>
      <w:tcPr>
        <w:shd w:val="clear" w:color="auto" w:fill="CA2C0F" w:themeFill="accent1" w:themeFillShade="BF"/>
      </w:tcPr>
    </w:tblStylePr>
    <w:tblStylePr w:type="lastCol">
      <w:rPr>
        <w:color w:val="FFFFFF" w:themeColor="background1"/>
      </w:rPr>
      <w:tblPr/>
      <w:tcPr>
        <w:shd w:val="clear" w:color="auto" w:fill="CA2C0F" w:themeFill="accent1" w:themeFillShade="BF"/>
      </w:tc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Kleurrijkraster-accent2">
    <w:name w:val="Colorful Grid Accent 2"/>
    <w:basedOn w:val="Standaardtabe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F1" w:themeFill="accent2" w:themeFillTint="33"/>
    </w:tcPr>
    <w:tblStylePr w:type="firstRow">
      <w:rPr>
        <w:b/>
        <w:bCs/>
      </w:rPr>
      <w:tblPr/>
      <w:tcPr>
        <w:shd w:val="clear" w:color="auto" w:fill="BFE7E3" w:themeFill="accent2" w:themeFillTint="66"/>
      </w:tcPr>
    </w:tblStylePr>
    <w:tblStylePr w:type="lastRow">
      <w:rPr>
        <w:b/>
        <w:bCs/>
        <w:color w:val="000000" w:themeColor="text1"/>
      </w:rPr>
      <w:tblPr/>
      <w:tcPr>
        <w:shd w:val="clear" w:color="auto" w:fill="BFE7E3" w:themeFill="accent2" w:themeFillTint="66"/>
      </w:tcPr>
    </w:tblStylePr>
    <w:tblStylePr w:type="firstCol">
      <w:rPr>
        <w:color w:val="FFFFFF" w:themeColor="background1"/>
      </w:rPr>
      <w:tblPr/>
      <w:tcPr>
        <w:shd w:val="clear" w:color="auto" w:fill="3AA095" w:themeFill="accent2" w:themeFillShade="BF"/>
      </w:tcPr>
    </w:tblStylePr>
    <w:tblStylePr w:type="lastCol">
      <w:rPr>
        <w:color w:val="FFFFFF" w:themeColor="background1"/>
      </w:rPr>
      <w:tblPr/>
      <w:tcPr>
        <w:shd w:val="clear" w:color="auto" w:fill="3AA095" w:themeFill="accent2" w:themeFillShade="BF"/>
      </w:tc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Kleurrijkraster-accent3">
    <w:name w:val="Colorful Grid Accent 3"/>
    <w:basedOn w:val="Standaardtabe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8DB" w:themeFill="accent3" w:themeFillTint="33"/>
    </w:tcPr>
    <w:tblStylePr w:type="firstRow">
      <w:rPr>
        <w:b/>
        <w:bCs/>
      </w:rPr>
      <w:tblPr/>
      <w:tcPr>
        <w:shd w:val="clear" w:color="auto" w:fill="EEF2B8" w:themeFill="accent3" w:themeFillTint="66"/>
      </w:tcPr>
    </w:tblStylePr>
    <w:tblStylePr w:type="lastRow">
      <w:rPr>
        <w:b/>
        <w:bCs/>
        <w:color w:val="000000" w:themeColor="text1"/>
      </w:rPr>
      <w:tblPr/>
      <w:tcPr>
        <w:shd w:val="clear" w:color="auto" w:fill="EEF2B8" w:themeFill="accent3" w:themeFillTint="66"/>
      </w:tcPr>
    </w:tblStylePr>
    <w:tblStylePr w:type="firstCol">
      <w:rPr>
        <w:color w:val="FFFFFF" w:themeColor="background1"/>
      </w:rPr>
      <w:tblPr/>
      <w:tcPr>
        <w:shd w:val="clear" w:color="auto" w:fill="B3C021" w:themeFill="accent3" w:themeFillShade="BF"/>
      </w:tcPr>
    </w:tblStylePr>
    <w:tblStylePr w:type="lastCol">
      <w:rPr>
        <w:color w:val="FFFFFF" w:themeColor="background1"/>
      </w:rPr>
      <w:tblPr/>
      <w:tcPr>
        <w:shd w:val="clear" w:color="auto" w:fill="B3C021" w:themeFill="accent3" w:themeFillShade="BF"/>
      </w:tc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Kleurrijkraster-accent4">
    <w:name w:val="Colorful Grid Accent 4"/>
    <w:basedOn w:val="Standaardtabe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3F8" w:themeFill="accent4" w:themeFillTint="33"/>
    </w:tcPr>
    <w:tblStylePr w:type="firstRow">
      <w:rPr>
        <w:b/>
        <w:bCs/>
      </w:rPr>
      <w:tblPr/>
      <w:tcPr>
        <w:shd w:val="clear" w:color="auto" w:fill="B3E7F1" w:themeFill="accent4" w:themeFillTint="66"/>
      </w:tcPr>
    </w:tblStylePr>
    <w:tblStylePr w:type="lastRow">
      <w:rPr>
        <w:b/>
        <w:bCs/>
        <w:color w:val="000000" w:themeColor="text1"/>
      </w:rPr>
      <w:tblPr/>
      <w:tcPr>
        <w:shd w:val="clear" w:color="auto" w:fill="B3E7F1" w:themeFill="accent4" w:themeFillTint="66"/>
      </w:tcPr>
    </w:tblStylePr>
    <w:tblStylePr w:type="firstCol">
      <w:rPr>
        <w:color w:val="FFFFFF" w:themeColor="background1"/>
      </w:rPr>
      <w:tblPr/>
      <w:tcPr>
        <w:shd w:val="clear" w:color="auto" w:fill="209DB5" w:themeFill="accent4" w:themeFillShade="BF"/>
      </w:tcPr>
    </w:tblStylePr>
    <w:tblStylePr w:type="lastCol">
      <w:rPr>
        <w:color w:val="FFFFFF" w:themeColor="background1"/>
      </w:rPr>
      <w:tblPr/>
      <w:tcPr>
        <w:shd w:val="clear" w:color="auto" w:fill="209DB5" w:themeFill="accent4" w:themeFillShade="BF"/>
      </w:tc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Kleurrijkraster-accent5">
    <w:name w:val="Colorful Grid Accent 5"/>
    <w:basedOn w:val="Standaardtabe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EBE8" w:themeFill="accent5" w:themeFillTint="33"/>
    </w:tcPr>
    <w:tblStylePr w:type="firstRow">
      <w:rPr>
        <w:b/>
        <w:bCs/>
      </w:rPr>
      <w:tblPr/>
      <w:tcPr>
        <w:shd w:val="clear" w:color="auto" w:fill="DAD7D1" w:themeFill="accent5" w:themeFillTint="66"/>
      </w:tcPr>
    </w:tblStylePr>
    <w:tblStylePr w:type="lastRow">
      <w:rPr>
        <w:b/>
        <w:bCs/>
        <w:color w:val="000000" w:themeColor="text1"/>
      </w:rPr>
      <w:tblPr/>
      <w:tcPr>
        <w:shd w:val="clear" w:color="auto" w:fill="DAD7D1" w:themeFill="accent5" w:themeFillTint="66"/>
      </w:tcPr>
    </w:tblStylePr>
    <w:tblStylePr w:type="firstCol">
      <w:rPr>
        <w:color w:val="FFFFFF" w:themeColor="background1"/>
      </w:rPr>
      <w:tblPr/>
      <w:tcPr>
        <w:shd w:val="clear" w:color="auto" w:fill="7E7465" w:themeFill="accent5" w:themeFillShade="BF"/>
      </w:tcPr>
    </w:tblStylePr>
    <w:tblStylePr w:type="lastCol">
      <w:rPr>
        <w:color w:val="FFFFFF" w:themeColor="background1"/>
      </w:rPr>
      <w:tblPr/>
      <w:tcPr>
        <w:shd w:val="clear" w:color="auto" w:fill="7E7465" w:themeFill="accent5" w:themeFillShade="BF"/>
      </w:tc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Kleurrijkraster-accent6">
    <w:name w:val="Colorful Grid Accent 6"/>
    <w:basedOn w:val="Standaardtabe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D6" w:themeFill="accent6" w:themeFillTint="33"/>
    </w:tcPr>
    <w:tblStylePr w:type="firstRow">
      <w:rPr>
        <w:b/>
        <w:bCs/>
      </w:rPr>
      <w:tblPr/>
      <w:tcPr>
        <w:shd w:val="clear" w:color="auto" w:fill="C3B5AE" w:themeFill="accent6" w:themeFillTint="66"/>
      </w:tcPr>
    </w:tblStylePr>
    <w:tblStylePr w:type="lastRow">
      <w:rPr>
        <w:b/>
        <w:bCs/>
        <w:color w:val="000000" w:themeColor="text1"/>
      </w:rPr>
      <w:tblPr/>
      <w:tcPr>
        <w:shd w:val="clear" w:color="auto" w:fill="C3B5AE" w:themeFill="accent6" w:themeFillTint="66"/>
      </w:tcPr>
    </w:tblStylePr>
    <w:tblStylePr w:type="firstCol">
      <w:rPr>
        <w:color w:val="FFFFFF" w:themeColor="background1"/>
      </w:rPr>
      <w:tblPr/>
      <w:tcPr>
        <w:shd w:val="clear" w:color="auto" w:fill="443833" w:themeFill="accent6" w:themeFillShade="BF"/>
      </w:tcPr>
    </w:tblStylePr>
    <w:tblStylePr w:type="lastCol">
      <w:rPr>
        <w:color w:val="FFFFFF" w:themeColor="background1"/>
      </w:rPr>
      <w:tblPr/>
      <w:tcPr>
        <w:shd w:val="clear" w:color="auto" w:fill="443833" w:themeFill="accent6" w:themeFillShade="BF"/>
      </w:tc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Kleurrijkelijst">
    <w:name w:val="Colorful List"/>
    <w:basedOn w:val="Standaardtabe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572222"/>
    <w:pPr>
      <w:spacing w:after="0" w:line="240" w:lineRule="auto"/>
    </w:pPr>
    <w:rPr>
      <w:color w:val="000000" w:themeColor="text1"/>
    </w:rPr>
    <w:tblPr>
      <w:tblStyleRowBandSize w:val="1"/>
      <w:tblStyleColBandSize w:val="1"/>
    </w:tblPr>
    <w:tcPr>
      <w:shd w:val="clear" w:color="auto" w:fill="FDEDEA" w:themeFill="accen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CC" w:themeFill="accent1" w:themeFillTint="3F"/>
      </w:tcPr>
    </w:tblStylePr>
    <w:tblStylePr w:type="band1Horz">
      <w:tblPr/>
      <w:tcPr>
        <w:shd w:val="clear" w:color="auto" w:fill="FCDBD6" w:themeFill="accent1" w:themeFillTint="33"/>
      </w:tcPr>
    </w:tblStylePr>
  </w:style>
  <w:style w:type="table" w:styleId="Kleurrijkelijst-accent2">
    <w:name w:val="Colorful List Accent 2"/>
    <w:basedOn w:val="Standaardtabel"/>
    <w:uiPriority w:val="72"/>
    <w:semiHidden/>
    <w:unhideWhenUsed/>
    <w:rsid w:val="00572222"/>
    <w:pPr>
      <w:spacing w:after="0" w:line="240" w:lineRule="auto"/>
    </w:pPr>
    <w:rPr>
      <w:color w:val="000000" w:themeColor="text1"/>
    </w:rPr>
    <w:tblPr>
      <w:tblStyleRowBandSize w:val="1"/>
      <w:tblStyleColBandSize w:val="1"/>
    </w:tblPr>
    <w:tcPr>
      <w:shd w:val="clear" w:color="auto" w:fill="EFF9F8" w:themeFill="accent2"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F0ED" w:themeFill="accent2" w:themeFillTint="3F"/>
      </w:tcPr>
    </w:tblStylePr>
    <w:tblStylePr w:type="band1Horz">
      <w:tblPr/>
      <w:tcPr>
        <w:shd w:val="clear" w:color="auto" w:fill="DFF3F1" w:themeFill="accent2" w:themeFillTint="33"/>
      </w:tcPr>
    </w:tblStylePr>
  </w:style>
  <w:style w:type="table" w:styleId="Kleurrijkelijst-accent3">
    <w:name w:val="Colorful List Accent 3"/>
    <w:basedOn w:val="Standaardtabel"/>
    <w:uiPriority w:val="72"/>
    <w:semiHidden/>
    <w:unhideWhenUsed/>
    <w:rsid w:val="00572222"/>
    <w:pPr>
      <w:spacing w:after="0" w:line="240" w:lineRule="auto"/>
    </w:pPr>
    <w:rPr>
      <w:color w:val="000000" w:themeColor="text1"/>
    </w:rPr>
    <w:tblPr>
      <w:tblStyleRowBandSize w:val="1"/>
      <w:tblStyleColBandSize w:val="1"/>
    </w:tblPr>
    <w:tcPr>
      <w:shd w:val="clear" w:color="auto" w:fill="FAFCED" w:themeFill="accent3" w:themeFillTint="19"/>
    </w:tcPr>
    <w:tblStylePr w:type="firstRow">
      <w:rPr>
        <w:b/>
        <w:bCs/>
        <w:color w:val="FFFFFF" w:themeColor="background1"/>
      </w:rPr>
      <w:tblPr/>
      <w:tcPr>
        <w:tcBorders>
          <w:bottom w:val="single" w:sz="12" w:space="0" w:color="FFFFFF" w:themeColor="background1"/>
        </w:tcBorders>
        <w:shd w:val="clear" w:color="auto" w:fill="23A8C2" w:themeFill="accent4" w:themeFillShade="CC"/>
      </w:tcPr>
    </w:tblStylePr>
    <w:tblStylePr w:type="lastRow">
      <w:rPr>
        <w:b/>
        <w:bCs/>
        <w:color w:val="23A8C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7D3" w:themeFill="accent3" w:themeFillTint="3F"/>
      </w:tcPr>
    </w:tblStylePr>
    <w:tblStylePr w:type="band1Horz">
      <w:tblPr/>
      <w:tcPr>
        <w:shd w:val="clear" w:color="auto" w:fill="F6F8DB" w:themeFill="accent3" w:themeFillTint="33"/>
      </w:tcPr>
    </w:tblStylePr>
  </w:style>
  <w:style w:type="table" w:styleId="Kleurrijkelijst-accent4">
    <w:name w:val="Colorful List Accent 4"/>
    <w:basedOn w:val="Standaardtabel"/>
    <w:uiPriority w:val="72"/>
    <w:semiHidden/>
    <w:unhideWhenUsed/>
    <w:rsid w:val="00572222"/>
    <w:pPr>
      <w:spacing w:after="0" w:line="240" w:lineRule="auto"/>
    </w:pPr>
    <w:rPr>
      <w:color w:val="000000" w:themeColor="text1"/>
    </w:rPr>
    <w:tblPr>
      <w:tblStyleRowBandSize w:val="1"/>
      <w:tblStyleColBandSize w:val="1"/>
    </w:tblPr>
    <w:tcPr>
      <w:shd w:val="clear" w:color="auto" w:fill="ECF9FB" w:themeFill="accent4" w:themeFillTint="19"/>
    </w:tcPr>
    <w:tblStylePr w:type="firstRow">
      <w:rPr>
        <w:b/>
        <w:bCs/>
        <w:color w:val="FFFFFF" w:themeColor="background1"/>
      </w:rPr>
      <w:tblPr/>
      <w:tcPr>
        <w:tcBorders>
          <w:bottom w:val="single" w:sz="12" w:space="0" w:color="FFFFFF" w:themeColor="background1"/>
        </w:tcBorders>
        <w:shd w:val="clear" w:color="auto" w:fill="BFCD24" w:themeFill="accent3" w:themeFillShade="CC"/>
      </w:tcPr>
    </w:tblStylePr>
    <w:tblStylePr w:type="lastRow">
      <w:rPr>
        <w:b/>
        <w:bCs/>
        <w:color w:val="BFCD2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0F6" w:themeFill="accent4" w:themeFillTint="3F"/>
      </w:tcPr>
    </w:tblStylePr>
    <w:tblStylePr w:type="band1Horz">
      <w:tblPr/>
      <w:tcPr>
        <w:shd w:val="clear" w:color="auto" w:fill="D9F3F8" w:themeFill="accent4" w:themeFillTint="33"/>
      </w:tcPr>
    </w:tblStylePr>
  </w:style>
  <w:style w:type="table" w:styleId="Kleurrijkelijst-accent5">
    <w:name w:val="Colorful List Accent 5"/>
    <w:basedOn w:val="Standaardtabel"/>
    <w:uiPriority w:val="72"/>
    <w:semiHidden/>
    <w:unhideWhenUsed/>
    <w:rsid w:val="00572222"/>
    <w:pPr>
      <w:spacing w:after="0" w:line="240" w:lineRule="auto"/>
    </w:pPr>
    <w:rPr>
      <w:color w:val="000000" w:themeColor="text1"/>
    </w:rPr>
    <w:tblPr>
      <w:tblStyleRowBandSize w:val="1"/>
      <w:tblStyleColBandSize w:val="1"/>
    </w:tblPr>
    <w:tcPr>
      <w:shd w:val="clear" w:color="auto" w:fill="F6F5F3" w:themeFill="accent5" w:themeFillTint="19"/>
    </w:tcPr>
    <w:tblStylePr w:type="firstRow">
      <w:rPr>
        <w:b/>
        <w:bCs/>
        <w:color w:val="FFFFFF" w:themeColor="background1"/>
      </w:rPr>
      <w:tblPr/>
      <w:tcPr>
        <w:tcBorders>
          <w:bottom w:val="single" w:sz="12" w:space="0" w:color="FFFFFF" w:themeColor="background1"/>
        </w:tcBorders>
        <w:shd w:val="clear" w:color="auto" w:fill="493C36" w:themeFill="accent6" w:themeFillShade="CC"/>
      </w:tcPr>
    </w:tblStylePr>
    <w:tblStylePr w:type="lastRow">
      <w:rPr>
        <w:b/>
        <w:bCs/>
        <w:color w:val="493C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6E2" w:themeFill="accent5" w:themeFillTint="3F"/>
      </w:tcPr>
    </w:tblStylePr>
    <w:tblStylePr w:type="band1Horz">
      <w:tblPr/>
      <w:tcPr>
        <w:shd w:val="clear" w:color="auto" w:fill="ECEBE8" w:themeFill="accent5" w:themeFillTint="33"/>
      </w:tcPr>
    </w:tblStylePr>
  </w:style>
  <w:style w:type="table" w:styleId="Kleurrijkelijst-accent6">
    <w:name w:val="Colorful List Accent 6"/>
    <w:basedOn w:val="Standaardtabel"/>
    <w:uiPriority w:val="72"/>
    <w:semiHidden/>
    <w:unhideWhenUsed/>
    <w:rsid w:val="00572222"/>
    <w:pPr>
      <w:spacing w:after="0" w:line="240" w:lineRule="auto"/>
    </w:pPr>
    <w:rPr>
      <w:color w:val="000000" w:themeColor="text1"/>
    </w:rPr>
    <w:tblPr>
      <w:tblStyleRowBandSize w:val="1"/>
      <w:tblStyleColBandSize w:val="1"/>
    </w:tblPr>
    <w:tcPr>
      <w:shd w:val="clear" w:color="auto" w:fill="F0ECEB" w:themeFill="accent6" w:themeFillTint="19"/>
    </w:tcPr>
    <w:tblStylePr w:type="firstRow">
      <w:rPr>
        <w:b/>
        <w:bCs/>
        <w:color w:val="FFFFFF" w:themeColor="background1"/>
      </w:rPr>
      <w:tblPr/>
      <w:tcPr>
        <w:tcBorders>
          <w:bottom w:val="single" w:sz="12" w:space="0" w:color="FFFFFF" w:themeColor="background1"/>
        </w:tcBorders>
        <w:shd w:val="clear" w:color="auto" w:fill="877C6C" w:themeFill="accent5" w:themeFillShade="CC"/>
      </w:tcPr>
    </w:tblStylePr>
    <w:tblStylePr w:type="lastRow">
      <w:rPr>
        <w:b/>
        <w:bCs/>
        <w:color w:val="877C6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CD" w:themeFill="accent6" w:themeFillTint="3F"/>
      </w:tcPr>
    </w:tblStylePr>
    <w:tblStylePr w:type="band1Horz">
      <w:tblPr/>
      <w:tcPr>
        <w:shd w:val="clear" w:color="auto" w:fill="E1DAD6" w:themeFill="accent6" w:themeFillTint="33"/>
      </w:tcPr>
    </w:tblStylePr>
  </w:style>
  <w:style w:type="table" w:styleId="Kleurrijkearcering">
    <w:name w:val="Colorful Shading"/>
    <w:basedOn w:val="Standaardtabe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F05133" w:themeColor="accent1"/>
        <w:bottom w:val="single" w:sz="4" w:space="0" w:color="F05133" w:themeColor="accent1"/>
        <w:right w:val="single" w:sz="4" w:space="0" w:color="F05133" w:themeColor="accent1"/>
        <w:insideH w:val="single" w:sz="4" w:space="0" w:color="FFFFFF" w:themeColor="background1"/>
        <w:insideV w:val="single" w:sz="4" w:space="0" w:color="FFFFFF" w:themeColor="background1"/>
      </w:tblBorders>
    </w:tblPr>
    <w:tcPr>
      <w:shd w:val="clear" w:color="auto" w:fill="FDEDEA" w:themeFill="accen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230C" w:themeFill="accent1" w:themeFillShade="99"/>
      </w:tcPr>
    </w:tblStylePr>
    <w:tblStylePr w:type="firstCol">
      <w:rPr>
        <w:color w:val="FFFFFF" w:themeColor="background1"/>
      </w:rPr>
      <w:tblPr/>
      <w:tcPr>
        <w:tcBorders>
          <w:top w:val="nil"/>
          <w:left w:val="nil"/>
          <w:bottom w:val="nil"/>
          <w:right w:val="nil"/>
          <w:insideH w:val="single" w:sz="4" w:space="0" w:color="A2230C" w:themeColor="accent1" w:themeShade="99"/>
          <w:insideV w:val="nil"/>
        </w:tcBorders>
        <w:shd w:val="clear" w:color="auto" w:fill="A2230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2230C" w:themeFill="accent1" w:themeFillShade="99"/>
      </w:tcPr>
    </w:tblStylePr>
    <w:tblStylePr w:type="band1Vert">
      <w:tblPr/>
      <w:tcPr>
        <w:shd w:val="clear" w:color="auto" w:fill="F9B9AD" w:themeFill="accent1" w:themeFillTint="66"/>
      </w:tcPr>
    </w:tblStylePr>
    <w:tblStylePr w:type="band1Horz">
      <w:tblPr/>
      <w:tcPr>
        <w:shd w:val="clear" w:color="auto" w:fill="F7A799"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60C5BA" w:themeColor="accent2"/>
        <w:bottom w:val="single" w:sz="4" w:space="0" w:color="60C5BA" w:themeColor="accent2"/>
        <w:right w:val="single" w:sz="4" w:space="0" w:color="60C5BA" w:themeColor="accent2"/>
        <w:insideH w:val="single" w:sz="4" w:space="0" w:color="FFFFFF" w:themeColor="background1"/>
        <w:insideV w:val="single" w:sz="4" w:space="0" w:color="FFFFFF" w:themeColor="background1"/>
      </w:tblBorders>
    </w:tblPr>
    <w:tcPr>
      <w:shd w:val="clear" w:color="auto" w:fill="EFF9F8" w:themeFill="accent2"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8077" w:themeFill="accent2" w:themeFillShade="99"/>
      </w:tcPr>
    </w:tblStylePr>
    <w:tblStylePr w:type="firstCol">
      <w:rPr>
        <w:color w:val="FFFFFF" w:themeColor="background1"/>
      </w:rPr>
      <w:tblPr/>
      <w:tcPr>
        <w:tcBorders>
          <w:top w:val="nil"/>
          <w:left w:val="nil"/>
          <w:bottom w:val="nil"/>
          <w:right w:val="nil"/>
          <w:insideH w:val="single" w:sz="4" w:space="0" w:color="2F8077" w:themeColor="accent2" w:themeShade="99"/>
          <w:insideV w:val="nil"/>
        </w:tcBorders>
        <w:shd w:val="clear" w:color="auto" w:fill="2F807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F8077" w:themeFill="accent2" w:themeFillShade="99"/>
      </w:tcPr>
    </w:tblStylePr>
    <w:tblStylePr w:type="band1Vert">
      <w:tblPr/>
      <w:tcPr>
        <w:shd w:val="clear" w:color="auto" w:fill="BFE7E3" w:themeFill="accent2" w:themeFillTint="66"/>
      </w:tcPr>
    </w:tblStylePr>
    <w:tblStylePr w:type="band1Horz">
      <w:tblPr/>
      <w:tcPr>
        <w:shd w:val="clear" w:color="auto" w:fill="AFE2DC"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572222"/>
    <w:pPr>
      <w:spacing w:after="0" w:line="240" w:lineRule="auto"/>
    </w:pPr>
    <w:rPr>
      <w:color w:val="000000" w:themeColor="text1"/>
    </w:rPr>
    <w:tblPr>
      <w:tblStyleRowBandSize w:val="1"/>
      <w:tblStyleColBandSize w:val="1"/>
      <w:tblBorders>
        <w:top w:val="single" w:sz="24" w:space="0" w:color="42C4DD" w:themeColor="accent4"/>
        <w:left w:val="single" w:sz="4" w:space="0" w:color="D5E04E" w:themeColor="accent3"/>
        <w:bottom w:val="single" w:sz="4" w:space="0" w:color="D5E04E" w:themeColor="accent3"/>
        <w:right w:val="single" w:sz="4" w:space="0" w:color="D5E04E" w:themeColor="accent3"/>
        <w:insideH w:val="single" w:sz="4" w:space="0" w:color="FFFFFF" w:themeColor="background1"/>
        <w:insideV w:val="single" w:sz="4" w:space="0" w:color="FFFFFF" w:themeColor="background1"/>
      </w:tblBorders>
    </w:tblPr>
    <w:tcPr>
      <w:shd w:val="clear" w:color="auto" w:fill="FAFCED" w:themeFill="accent3" w:themeFillTint="19"/>
    </w:tcPr>
    <w:tblStylePr w:type="firstRow">
      <w:rPr>
        <w:b/>
        <w:bCs/>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991B" w:themeFill="accent3" w:themeFillShade="99"/>
      </w:tcPr>
    </w:tblStylePr>
    <w:tblStylePr w:type="firstCol">
      <w:rPr>
        <w:color w:val="FFFFFF" w:themeColor="background1"/>
      </w:rPr>
      <w:tblPr/>
      <w:tcPr>
        <w:tcBorders>
          <w:top w:val="nil"/>
          <w:left w:val="nil"/>
          <w:bottom w:val="nil"/>
          <w:right w:val="nil"/>
          <w:insideH w:val="single" w:sz="4" w:space="0" w:color="8F991B" w:themeColor="accent3" w:themeShade="99"/>
          <w:insideV w:val="nil"/>
        </w:tcBorders>
        <w:shd w:val="clear" w:color="auto" w:fill="8F991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F991B" w:themeFill="accent3" w:themeFillShade="99"/>
      </w:tcPr>
    </w:tblStylePr>
    <w:tblStylePr w:type="band1Vert">
      <w:tblPr/>
      <w:tcPr>
        <w:shd w:val="clear" w:color="auto" w:fill="EEF2B8" w:themeFill="accent3" w:themeFillTint="66"/>
      </w:tcPr>
    </w:tblStylePr>
    <w:tblStylePr w:type="band1Horz">
      <w:tblPr/>
      <w:tcPr>
        <w:shd w:val="clear" w:color="auto" w:fill="E9EFA6" w:themeFill="accent3" w:themeFillTint="7F"/>
      </w:tcPr>
    </w:tblStylePr>
  </w:style>
  <w:style w:type="table" w:styleId="Kleurrijkearcering-accent4">
    <w:name w:val="Colorful Shading Accent 4"/>
    <w:basedOn w:val="Standaardtabel"/>
    <w:uiPriority w:val="71"/>
    <w:semiHidden/>
    <w:unhideWhenUsed/>
    <w:rsid w:val="00572222"/>
    <w:pPr>
      <w:spacing w:after="0" w:line="240" w:lineRule="auto"/>
    </w:pPr>
    <w:rPr>
      <w:color w:val="000000" w:themeColor="text1"/>
    </w:rPr>
    <w:tblPr>
      <w:tblStyleRowBandSize w:val="1"/>
      <w:tblStyleColBandSize w:val="1"/>
      <w:tblBorders>
        <w:top w:val="single" w:sz="24" w:space="0" w:color="D5E04E" w:themeColor="accent3"/>
        <w:left w:val="single" w:sz="4" w:space="0" w:color="42C4DD" w:themeColor="accent4"/>
        <w:bottom w:val="single" w:sz="4" w:space="0" w:color="42C4DD" w:themeColor="accent4"/>
        <w:right w:val="single" w:sz="4" w:space="0" w:color="42C4DD" w:themeColor="accent4"/>
        <w:insideH w:val="single" w:sz="4" w:space="0" w:color="FFFFFF" w:themeColor="background1"/>
        <w:insideV w:val="single" w:sz="4" w:space="0" w:color="FFFFFF" w:themeColor="background1"/>
      </w:tblBorders>
    </w:tblPr>
    <w:tcPr>
      <w:shd w:val="clear" w:color="auto" w:fill="ECF9FB" w:themeFill="accent4" w:themeFillTint="19"/>
    </w:tcPr>
    <w:tblStylePr w:type="firstRow">
      <w:rPr>
        <w:b/>
        <w:bCs/>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7E91" w:themeFill="accent4" w:themeFillShade="99"/>
      </w:tcPr>
    </w:tblStylePr>
    <w:tblStylePr w:type="firstCol">
      <w:rPr>
        <w:color w:val="FFFFFF" w:themeColor="background1"/>
      </w:rPr>
      <w:tblPr/>
      <w:tcPr>
        <w:tcBorders>
          <w:top w:val="nil"/>
          <w:left w:val="nil"/>
          <w:bottom w:val="nil"/>
          <w:right w:val="nil"/>
          <w:insideH w:val="single" w:sz="4" w:space="0" w:color="1A7E91" w:themeColor="accent4" w:themeShade="99"/>
          <w:insideV w:val="nil"/>
        </w:tcBorders>
        <w:shd w:val="clear" w:color="auto" w:fill="1A7E9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A7E91" w:themeFill="accent4" w:themeFillShade="99"/>
      </w:tcPr>
    </w:tblStylePr>
    <w:tblStylePr w:type="band1Vert">
      <w:tblPr/>
      <w:tcPr>
        <w:shd w:val="clear" w:color="auto" w:fill="B3E7F1" w:themeFill="accent4" w:themeFillTint="66"/>
      </w:tcPr>
    </w:tblStylePr>
    <w:tblStylePr w:type="band1Horz">
      <w:tblPr/>
      <w:tcPr>
        <w:shd w:val="clear" w:color="auto" w:fill="A0E1EE"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572222"/>
    <w:pPr>
      <w:spacing w:after="0" w:line="240" w:lineRule="auto"/>
    </w:pPr>
    <w:rPr>
      <w:color w:val="000000" w:themeColor="text1"/>
    </w:rPr>
    <w:tblPr>
      <w:tblStyleRowBandSize w:val="1"/>
      <w:tblStyleColBandSize w:val="1"/>
      <w:tblBorders>
        <w:top w:val="single" w:sz="24" w:space="0" w:color="5C4C44" w:themeColor="accent6"/>
        <w:left w:val="single" w:sz="4" w:space="0" w:color="A49B8D" w:themeColor="accent5"/>
        <w:bottom w:val="single" w:sz="4" w:space="0" w:color="A49B8D" w:themeColor="accent5"/>
        <w:right w:val="single" w:sz="4" w:space="0" w:color="A49B8D" w:themeColor="accent5"/>
        <w:insideH w:val="single" w:sz="4" w:space="0" w:color="FFFFFF" w:themeColor="background1"/>
        <w:insideV w:val="single" w:sz="4" w:space="0" w:color="FFFFFF" w:themeColor="background1"/>
      </w:tblBorders>
    </w:tblPr>
    <w:tcPr>
      <w:shd w:val="clear" w:color="auto" w:fill="F6F5F3" w:themeFill="accent5" w:themeFillTint="19"/>
    </w:tcPr>
    <w:tblStylePr w:type="firstRow">
      <w:rPr>
        <w:b/>
        <w:bCs/>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55D51" w:themeFill="accent5" w:themeFillShade="99"/>
      </w:tcPr>
    </w:tblStylePr>
    <w:tblStylePr w:type="firstCol">
      <w:rPr>
        <w:color w:val="FFFFFF" w:themeColor="background1"/>
      </w:rPr>
      <w:tblPr/>
      <w:tcPr>
        <w:tcBorders>
          <w:top w:val="nil"/>
          <w:left w:val="nil"/>
          <w:bottom w:val="nil"/>
          <w:right w:val="nil"/>
          <w:insideH w:val="single" w:sz="4" w:space="0" w:color="655D51" w:themeColor="accent5" w:themeShade="99"/>
          <w:insideV w:val="nil"/>
        </w:tcBorders>
        <w:shd w:val="clear" w:color="auto" w:fill="655D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55D51" w:themeFill="accent5" w:themeFillShade="99"/>
      </w:tcPr>
    </w:tblStylePr>
    <w:tblStylePr w:type="band1Vert">
      <w:tblPr/>
      <w:tcPr>
        <w:shd w:val="clear" w:color="auto" w:fill="DAD7D1" w:themeFill="accent5" w:themeFillTint="66"/>
      </w:tcPr>
    </w:tblStylePr>
    <w:tblStylePr w:type="band1Horz">
      <w:tblPr/>
      <w:tcPr>
        <w:shd w:val="clear" w:color="auto" w:fill="D1CDC6"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572222"/>
    <w:pPr>
      <w:spacing w:after="0" w:line="240" w:lineRule="auto"/>
    </w:pPr>
    <w:rPr>
      <w:color w:val="000000" w:themeColor="text1"/>
    </w:rPr>
    <w:tblPr>
      <w:tblStyleRowBandSize w:val="1"/>
      <w:tblStyleColBandSize w:val="1"/>
      <w:tblBorders>
        <w:top w:val="single" w:sz="24" w:space="0" w:color="A49B8D" w:themeColor="accent5"/>
        <w:left w:val="single" w:sz="4" w:space="0" w:color="5C4C44" w:themeColor="accent6"/>
        <w:bottom w:val="single" w:sz="4" w:space="0" w:color="5C4C44" w:themeColor="accent6"/>
        <w:right w:val="single" w:sz="4" w:space="0" w:color="5C4C44" w:themeColor="accent6"/>
        <w:insideH w:val="single" w:sz="4" w:space="0" w:color="FFFFFF" w:themeColor="background1"/>
        <w:insideV w:val="single" w:sz="4" w:space="0" w:color="FFFFFF" w:themeColor="background1"/>
      </w:tblBorders>
    </w:tblPr>
    <w:tcPr>
      <w:shd w:val="clear" w:color="auto" w:fill="F0ECEB" w:themeFill="accent6" w:themeFillTint="19"/>
    </w:tcPr>
    <w:tblStylePr w:type="firstRow">
      <w:rPr>
        <w:b/>
        <w:bCs/>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2D28" w:themeFill="accent6" w:themeFillShade="99"/>
      </w:tcPr>
    </w:tblStylePr>
    <w:tblStylePr w:type="firstCol">
      <w:rPr>
        <w:color w:val="FFFFFF" w:themeColor="background1"/>
      </w:rPr>
      <w:tblPr/>
      <w:tcPr>
        <w:tcBorders>
          <w:top w:val="nil"/>
          <w:left w:val="nil"/>
          <w:bottom w:val="nil"/>
          <w:right w:val="nil"/>
          <w:insideH w:val="single" w:sz="4" w:space="0" w:color="372D28" w:themeColor="accent6" w:themeShade="99"/>
          <w:insideV w:val="nil"/>
        </w:tcBorders>
        <w:shd w:val="clear" w:color="auto" w:fill="372D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2D28" w:themeFill="accent6" w:themeFillShade="99"/>
      </w:tcPr>
    </w:tblStylePr>
    <w:tblStylePr w:type="band1Vert">
      <w:tblPr/>
      <w:tcPr>
        <w:shd w:val="clear" w:color="auto" w:fill="C3B5AE" w:themeFill="accent6" w:themeFillTint="66"/>
      </w:tcPr>
    </w:tblStylePr>
    <w:tblStylePr w:type="band1Horz">
      <w:tblPr/>
      <w:tcPr>
        <w:shd w:val="clear" w:color="auto" w:fill="B5A39A"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572222"/>
    <w:rPr>
      <w:sz w:val="22"/>
      <w:szCs w:val="16"/>
    </w:rPr>
  </w:style>
  <w:style w:type="paragraph" w:styleId="Tekstopmerking">
    <w:name w:val="annotation text"/>
    <w:basedOn w:val="Standaard"/>
    <w:link w:val="TekstopmerkingChar"/>
    <w:uiPriority w:val="99"/>
    <w:semiHidden/>
    <w:unhideWhenUsed/>
    <w:rsid w:val="00572222"/>
    <w:pPr>
      <w:spacing w:line="240" w:lineRule="auto"/>
    </w:pPr>
  </w:style>
  <w:style w:type="character" w:customStyle="1" w:styleId="TekstopmerkingChar">
    <w:name w:val="Tekst opmerking Char"/>
    <w:basedOn w:val="Standaardalinea-lettertype"/>
    <w:link w:val="Tekstopmerking"/>
    <w:uiPriority w:val="99"/>
    <w:semiHidden/>
    <w:rsid w:val="00572222"/>
    <w:rPr>
      <w:kern w:val="16"/>
      <w:sz w:val="22"/>
      <w14:ligatures w14:val="standardContextual"/>
      <w14:numForm w14:val="oldStyle"/>
      <w14:numSpacing w14:val="proportional"/>
      <w14:cntxtAlts/>
    </w:rPr>
  </w:style>
  <w:style w:type="paragraph" w:styleId="Onderwerpvanopmerking">
    <w:name w:val="annotation subject"/>
    <w:basedOn w:val="Tekstopmerking"/>
    <w:next w:val="Tekstopmerking"/>
    <w:link w:val="OnderwerpvanopmerkingChar"/>
    <w:uiPriority w:val="99"/>
    <w:semiHidden/>
    <w:unhideWhenUsed/>
    <w:rsid w:val="00572222"/>
    <w:rPr>
      <w:b/>
      <w:bCs/>
    </w:rPr>
  </w:style>
  <w:style w:type="character" w:customStyle="1" w:styleId="OnderwerpvanopmerkingChar">
    <w:name w:val="Onderwerp van opmerking Char"/>
    <w:basedOn w:val="TekstopmerkingChar"/>
    <w:link w:val="Onderwerpvanopmerking"/>
    <w:uiPriority w:val="99"/>
    <w:semiHidden/>
    <w:rsid w:val="00572222"/>
    <w:rPr>
      <w:b/>
      <w:bCs/>
      <w:kern w:val="16"/>
      <w:sz w:val="22"/>
      <w14:ligatures w14:val="standardContextual"/>
      <w14:numForm w14:val="oldStyle"/>
      <w14:numSpacing w14:val="proportional"/>
      <w14:cntxtAlts/>
    </w:rPr>
  </w:style>
  <w:style w:type="table" w:styleId="Donkerelijst">
    <w:name w:val="Dark List"/>
    <w:basedOn w:val="Standaardtabe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572222"/>
    <w:pPr>
      <w:spacing w:after="0" w:line="240" w:lineRule="auto"/>
    </w:pPr>
    <w:rPr>
      <w:color w:val="FFFFFF" w:themeColor="background1"/>
    </w:rPr>
    <w:tblPr>
      <w:tblStyleRowBandSize w:val="1"/>
      <w:tblStyleColBandSize w:val="1"/>
    </w:tblPr>
    <w:tcPr>
      <w:shd w:val="clear" w:color="auto" w:fill="F051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1D0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A2C0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A2C0F" w:themeFill="accent1" w:themeFillShade="BF"/>
      </w:tcPr>
    </w:tblStylePr>
    <w:tblStylePr w:type="band1Vert">
      <w:tblPr/>
      <w:tcPr>
        <w:tcBorders>
          <w:top w:val="nil"/>
          <w:left w:val="nil"/>
          <w:bottom w:val="nil"/>
          <w:right w:val="nil"/>
          <w:insideH w:val="nil"/>
          <w:insideV w:val="nil"/>
        </w:tcBorders>
        <w:shd w:val="clear" w:color="auto" w:fill="CA2C0F" w:themeFill="accent1" w:themeFillShade="BF"/>
      </w:tcPr>
    </w:tblStylePr>
    <w:tblStylePr w:type="band1Horz">
      <w:tblPr/>
      <w:tcPr>
        <w:tcBorders>
          <w:top w:val="nil"/>
          <w:left w:val="nil"/>
          <w:bottom w:val="nil"/>
          <w:right w:val="nil"/>
          <w:insideH w:val="nil"/>
          <w:insideV w:val="nil"/>
        </w:tcBorders>
        <w:shd w:val="clear" w:color="auto" w:fill="CA2C0F" w:themeFill="accent1" w:themeFillShade="BF"/>
      </w:tcPr>
    </w:tblStylePr>
  </w:style>
  <w:style w:type="table" w:styleId="Donkerelijst-accent2">
    <w:name w:val="Dark List Accent 2"/>
    <w:basedOn w:val="Standaardtabel"/>
    <w:uiPriority w:val="70"/>
    <w:semiHidden/>
    <w:unhideWhenUsed/>
    <w:rsid w:val="00572222"/>
    <w:pPr>
      <w:spacing w:after="0" w:line="240" w:lineRule="auto"/>
    </w:pPr>
    <w:rPr>
      <w:color w:val="FFFFFF" w:themeColor="background1"/>
    </w:rPr>
    <w:tblPr>
      <w:tblStyleRowBandSize w:val="1"/>
      <w:tblStyleColBandSize w:val="1"/>
    </w:tblPr>
    <w:tcPr>
      <w:shd w:val="clear" w:color="auto" w:fill="60C5B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A6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AA09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AA095" w:themeFill="accent2" w:themeFillShade="BF"/>
      </w:tcPr>
    </w:tblStylePr>
    <w:tblStylePr w:type="band1Vert">
      <w:tblPr/>
      <w:tcPr>
        <w:tcBorders>
          <w:top w:val="nil"/>
          <w:left w:val="nil"/>
          <w:bottom w:val="nil"/>
          <w:right w:val="nil"/>
          <w:insideH w:val="nil"/>
          <w:insideV w:val="nil"/>
        </w:tcBorders>
        <w:shd w:val="clear" w:color="auto" w:fill="3AA095" w:themeFill="accent2" w:themeFillShade="BF"/>
      </w:tcPr>
    </w:tblStylePr>
    <w:tblStylePr w:type="band1Horz">
      <w:tblPr/>
      <w:tcPr>
        <w:tcBorders>
          <w:top w:val="nil"/>
          <w:left w:val="nil"/>
          <w:bottom w:val="nil"/>
          <w:right w:val="nil"/>
          <w:insideH w:val="nil"/>
          <w:insideV w:val="nil"/>
        </w:tcBorders>
        <w:shd w:val="clear" w:color="auto" w:fill="3AA095" w:themeFill="accent2" w:themeFillShade="BF"/>
      </w:tcPr>
    </w:tblStylePr>
  </w:style>
  <w:style w:type="table" w:styleId="Donkerelijst-accent3">
    <w:name w:val="Dark List Accent 3"/>
    <w:basedOn w:val="Standaardtabel"/>
    <w:uiPriority w:val="70"/>
    <w:semiHidden/>
    <w:unhideWhenUsed/>
    <w:rsid w:val="00572222"/>
    <w:pPr>
      <w:spacing w:after="0" w:line="240" w:lineRule="auto"/>
    </w:pPr>
    <w:rPr>
      <w:color w:val="FFFFFF" w:themeColor="background1"/>
    </w:rPr>
    <w:tblPr>
      <w:tblStyleRowBandSize w:val="1"/>
      <w:tblStyleColBandSize w:val="1"/>
    </w:tblPr>
    <w:tcPr>
      <w:shd w:val="clear" w:color="auto" w:fill="D5E04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7F1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3C0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3C021" w:themeFill="accent3" w:themeFillShade="BF"/>
      </w:tcPr>
    </w:tblStylePr>
    <w:tblStylePr w:type="band1Vert">
      <w:tblPr/>
      <w:tcPr>
        <w:tcBorders>
          <w:top w:val="nil"/>
          <w:left w:val="nil"/>
          <w:bottom w:val="nil"/>
          <w:right w:val="nil"/>
          <w:insideH w:val="nil"/>
          <w:insideV w:val="nil"/>
        </w:tcBorders>
        <w:shd w:val="clear" w:color="auto" w:fill="B3C021" w:themeFill="accent3" w:themeFillShade="BF"/>
      </w:tcPr>
    </w:tblStylePr>
    <w:tblStylePr w:type="band1Horz">
      <w:tblPr/>
      <w:tcPr>
        <w:tcBorders>
          <w:top w:val="nil"/>
          <w:left w:val="nil"/>
          <w:bottom w:val="nil"/>
          <w:right w:val="nil"/>
          <w:insideH w:val="nil"/>
          <w:insideV w:val="nil"/>
        </w:tcBorders>
        <w:shd w:val="clear" w:color="auto" w:fill="B3C021" w:themeFill="accent3" w:themeFillShade="BF"/>
      </w:tcPr>
    </w:tblStylePr>
  </w:style>
  <w:style w:type="table" w:styleId="Donkerelijst-accent4">
    <w:name w:val="Dark List Accent 4"/>
    <w:basedOn w:val="Standaardtabel"/>
    <w:uiPriority w:val="70"/>
    <w:semiHidden/>
    <w:unhideWhenUsed/>
    <w:rsid w:val="00572222"/>
    <w:pPr>
      <w:spacing w:after="0" w:line="240" w:lineRule="auto"/>
    </w:pPr>
    <w:rPr>
      <w:color w:val="FFFFFF" w:themeColor="background1"/>
    </w:rPr>
    <w:tblPr>
      <w:tblStyleRowBandSize w:val="1"/>
      <w:tblStyleColBandSize w:val="1"/>
    </w:tblPr>
    <w:tcPr>
      <w:shd w:val="clear" w:color="auto" w:fill="42C4D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687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09DB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09DB5" w:themeFill="accent4" w:themeFillShade="BF"/>
      </w:tcPr>
    </w:tblStylePr>
    <w:tblStylePr w:type="band1Vert">
      <w:tblPr/>
      <w:tcPr>
        <w:tcBorders>
          <w:top w:val="nil"/>
          <w:left w:val="nil"/>
          <w:bottom w:val="nil"/>
          <w:right w:val="nil"/>
          <w:insideH w:val="nil"/>
          <w:insideV w:val="nil"/>
        </w:tcBorders>
        <w:shd w:val="clear" w:color="auto" w:fill="209DB5" w:themeFill="accent4" w:themeFillShade="BF"/>
      </w:tcPr>
    </w:tblStylePr>
    <w:tblStylePr w:type="band1Horz">
      <w:tblPr/>
      <w:tcPr>
        <w:tcBorders>
          <w:top w:val="nil"/>
          <w:left w:val="nil"/>
          <w:bottom w:val="nil"/>
          <w:right w:val="nil"/>
          <w:insideH w:val="nil"/>
          <w:insideV w:val="nil"/>
        </w:tcBorders>
        <w:shd w:val="clear" w:color="auto" w:fill="209DB5" w:themeFill="accent4" w:themeFillShade="BF"/>
      </w:tcPr>
    </w:tblStylePr>
  </w:style>
  <w:style w:type="table" w:styleId="Donkerelijst-accent5">
    <w:name w:val="Dark List Accent 5"/>
    <w:basedOn w:val="Standaardtabel"/>
    <w:uiPriority w:val="70"/>
    <w:semiHidden/>
    <w:unhideWhenUsed/>
    <w:rsid w:val="00572222"/>
    <w:pPr>
      <w:spacing w:after="0" w:line="240" w:lineRule="auto"/>
    </w:pPr>
    <w:rPr>
      <w:color w:val="FFFFFF" w:themeColor="background1"/>
    </w:rPr>
    <w:tblPr>
      <w:tblStyleRowBandSize w:val="1"/>
      <w:tblStyleColBandSize w:val="1"/>
    </w:tblPr>
    <w:tcPr>
      <w:shd w:val="clear" w:color="auto" w:fill="A49B8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4D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E74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E7465" w:themeFill="accent5" w:themeFillShade="BF"/>
      </w:tcPr>
    </w:tblStylePr>
    <w:tblStylePr w:type="band1Vert">
      <w:tblPr/>
      <w:tcPr>
        <w:tcBorders>
          <w:top w:val="nil"/>
          <w:left w:val="nil"/>
          <w:bottom w:val="nil"/>
          <w:right w:val="nil"/>
          <w:insideH w:val="nil"/>
          <w:insideV w:val="nil"/>
        </w:tcBorders>
        <w:shd w:val="clear" w:color="auto" w:fill="7E7465" w:themeFill="accent5" w:themeFillShade="BF"/>
      </w:tcPr>
    </w:tblStylePr>
    <w:tblStylePr w:type="band1Horz">
      <w:tblPr/>
      <w:tcPr>
        <w:tcBorders>
          <w:top w:val="nil"/>
          <w:left w:val="nil"/>
          <w:bottom w:val="nil"/>
          <w:right w:val="nil"/>
          <w:insideH w:val="nil"/>
          <w:insideV w:val="nil"/>
        </w:tcBorders>
        <w:shd w:val="clear" w:color="auto" w:fill="7E7465" w:themeFill="accent5" w:themeFillShade="BF"/>
      </w:tcPr>
    </w:tblStylePr>
  </w:style>
  <w:style w:type="table" w:styleId="Donkerelijst-accent6">
    <w:name w:val="Dark List Accent 6"/>
    <w:basedOn w:val="Standaardtabel"/>
    <w:uiPriority w:val="70"/>
    <w:semiHidden/>
    <w:unhideWhenUsed/>
    <w:rsid w:val="00572222"/>
    <w:pPr>
      <w:spacing w:after="0" w:line="240" w:lineRule="auto"/>
    </w:pPr>
    <w:rPr>
      <w:color w:val="FFFFFF" w:themeColor="background1"/>
    </w:rPr>
    <w:tblPr>
      <w:tblStyleRowBandSize w:val="1"/>
      <w:tblStyleColBandSize w:val="1"/>
    </w:tblPr>
    <w:tcPr>
      <w:shd w:val="clear" w:color="auto" w:fill="5C4C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25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38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3833" w:themeFill="accent6" w:themeFillShade="BF"/>
      </w:tcPr>
    </w:tblStylePr>
    <w:tblStylePr w:type="band1Vert">
      <w:tblPr/>
      <w:tcPr>
        <w:tcBorders>
          <w:top w:val="nil"/>
          <w:left w:val="nil"/>
          <w:bottom w:val="nil"/>
          <w:right w:val="nil"/>
          <w:insideH w:val="nil"/>
          <w:insideV w:val="nil"/>
        </w:tcBorders>
        <w:shd w:val="clear" w:color="auto" w:fill="443833" w:themeFill="accent6" w:themeFillShade="BF"/>
      </w:tcPr>
    </w:tblStylePr>
    <w:tblStylePr w:type="band1Horz">
      <w:tblPr/>
      <w:tcPr>
        <w:tcBorders>
          <w:top w:val="nil"/>
          <w:left w:val="nil"/>
          <w:bottom w:val="nil"/>
          <w:right w:val="nil"/>
          <w:insideH w:val="nil"/>
          <w:insideV w:val="nil"/>
        </w:tcBorders>
        <w:shd w:val="clear" w:color="auto" w:fill="443833" w:themeFill="accent6" w:themeFillShade="BF"/>
      </w:tcPr>
    </w:tblStylePr>
  </w:style>
  <w:style w:type="paragraph" w:styleId="Documentstructuur">
    <w:name w:val="Document Map"/>
    <w:basedOn w:val="Standaard"/>
    <w:link w:val="DocumentstructuurChar"/>
    <w:uiPriority w:val="99"/>
    <w:semiHidden/>
    <w:unhideWhenUsed/>
    <w:rsid w:val="00572222"/>
    <w:pPr>
      <w:spacing w:after="0" w:line="240" w:lineRule="auto"/>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handtekening">
    <w:name w:val="E-mail Signature"/>
    <w:basedOn w:val="Standaard"/>
    <w:link w:val="E-mailhandtekeningChar"/>
    <w:uiPriority w:val="99"/>
    <w:semiHidden/>
    <w:unhideWhenUsed/>
    <w:rsid w:val="00572222"/>
    <w:pPr>
      <w:spacing w:after="0" w:line="240" w:lineRule="auto"/>
    </w:pPr>
  </w:style>
  <w:style w:type="character" w:customStyle="1" w:styleId="E-mailhandtekeningChar">
    <w:name w:val="E-mailhandtekening Char"/>
    <w:basedOn w:val="Standaardalinea-lettertype"/>
    <w:link w:val="E-mailhandtekening"/>
    <w:uiPriority w:val="99"/>
    <w:semiHidden/>
    <w:rsid w:val="00572222"/>
    <w:rPr>
      <w:kern w:val="16"/>
      <w:sz w:val="22"/>
      <w14:ligatures w14:val="standardContextual"/>
      <w14:numForm w14:val="oldStyle"/>
      <w14:numSpacing w14:val="proportional"/>
      <w14:cntxtAlts/>
    </w:rPr>
  </w:style>
  <w:style w:type="character" w:styleId="Nadruk">
    <w:name w:val="Emphasis"/>
    <w:basedOn w:val="Standaardalinea-lettertype"/>
    <w:uiPriority w:val="20"/>
    <w:semiHidden/>
    <w:qFormat/>
    <w:rsid w:val="00572222"/>
    <w:rPr>
      <w:i/>
      <w:iCs/>
      <w:sz w:val="22"/>
    </w:rPr>
  </w:style>
  <w:style w:type="character" w:styleId="Eindnootmarkering">
    <w:name w:val="endnote reference"/>
    <w:basedOn w:val="Standaardalinea-lettertype"/>
    <w:uiPriority w:val="99"/>
    <w:semiHidden/>
    <w:unhideWhenUsed/>
    <w:rsid w:val="00572222"/>
    <w:rPr>
      <w:sz w:val="22"/>
      <w:vertAlign w:val="superscript"/>
    </w:rPr>
  </w:style>
  <w:style w:type="paragraph" w:styleId="Eindnoottekst">
    <w:name w:val="endnote text"/>
    <w:basedOn w:val="Standaard"/>
    <w:link w:val="EindnoottekstChar"/>
    <w:uiPriority w:val="99"/>
    <w:semiHidden/>
    <w:unhideWhenUsed/>
    <w:rsid w:val="00572222"/>
    <w:pPr>
      <w:spacing w:after="0" w:line="240" w:lineRule="auto"/>
    </w:pPr>
  </w:style>
  <w:style w:type="character" w:customStyle="1" w:styleId="EindnoottekstChar">
    <w:name w:val="Eindnoottekst Char"/>
    <w:basedOn w:val="Standaardalinea-lettertype"/>
    <w:link w:val="Eindnoottekst"/>
    <w:uiPriority w:val="99"/>
    <w:semiHidden/>
    <w:rsid w:val="00572222"/>
    <w:rPr>
      <w:kern w:val="16"/>
      <w:sz w:val="22"/>
      <w14:ligatures w14:val="standardContextual"/>
      <w14:numForm w14:val="oldStyle"/>
      <w14:numSpacing w14:val="proportional"/>
      <w14:cntxtAlts/>
    </w:rPr>
  </w:style>
  <w:style w:type="paragraph" w:styleId="Adresenvelop">
    <w:name w:val="envelope address"/>
    <w:basedOn w:val="Standaard"/>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572222"/>
    <w:pPr>
      <w:spacing w:after="0" w:line="240" w:lineRule="auto"/>
    </w:pPr>
    <w:rPr>
      <w:rFonts w:asciiTheme="majorHAnsi" w:eastAsiaTheme="majorEastAsia" w:hAnsiTheme="majorHAnsi" w:cstheme="majorBidi"/>
    </w:rPr>
  </w:style>
  <w:style w:type="character" w:styleId="GevolgdeHyperlink">
    <w:name w:val="FollowedHyperlink"/>
    <w:basedOn w:val="Standaardalinea-lettertype"/>
    <w:uiPriority w:val="99"/>
    <w:semiHidden/>
    <w:unhideWhenUsed/>
    <w:rsid w:val="000F51EC"/>
    <w:rPr>
      <w:color w:val="276B64" w:themeColor="accent2" w:themeShade="80"/>
      <w:sz w:val="22"/>
      <w:u w:val="single"/>
    </w:rPr>
  </w:style>
  <w:style w:type="character" w:styleId="Voetnootmarkering">
    <w:name w:val="footnote reference"/>
    <w:basedOn w:val="Standaardalinea-lettertype"/>
    <w:uiPriority w:val="99"/>
    <w:semiHidden/>
    <w:unhideWhenUsed/>
    <w:rsid w:val="00572222"/>
    <w:rPr>
      <w:sz w:val="22"/>
      <w:vertAlign w:val="superscript"/>
    </w:rPr>
  </w:style>
  <w:style w:type="paragraph" w:styleId="Voetnoottekst">
    <w:name w:val="footnote text"/>
    <w:basedOn w:val="Standaard"/>
    <w:link w:val="VoetnoottekstChar"/>
    <w:uiPriority w:val="99"/>
    <w:semiHidden/>
    <w:unhideWhenUsed/>
    <w:rsid w:val="00572222"/>
    <w:pPr>
      <w:spacing w:after="0" w:line="240" w:lineRule="auto"/>
    </w:pPr>
  </w:style>
  <w:style w:type="character" w:customStyle="1" w:styleId="VoetnoottekstChar">
    <w:name w:val="Voetnoottekst Char"/>
    <w:basedOn w:val="Standaardalinea-lettertype"/>
    <w:link w:val="Voetnoottekst"/>
    <w:uiPriority w:val="99"/>
    <w:semiHidden/>
    <w:rsid w:val="00572222"/>
    <w:rPr>
      <w:kern w:val="16"/>
      <w:sz w:val="22"/>
      <w14:ligatures w14:val="standardContextual"/>
      <w14:numForm w14:val="oldStyle"/>
      <w14:numSpacing w14:val="proportional"/>
      <w14:cntxtAlts/>
    </w:rPr>
  </w:style>
  <w:style w:type="table" w:styleId="Rastertabel1licht">
    <w:name w:val="Grid Table 1 Light"/>
    <w:basedOn w:val="Standaardtabe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572222"/>
    <w:pPr>
      <w:spacing w:after="0" w:line="240" w:lineRule="auto"/>
    </w:pPr>
    <w:tblPr>
      <w:tblStyleRowBandSize w:val="1"/>
      <w:tblStyleColBandSize w:val="1"/>
      <w:tblBorders>
        <w:top w:val="single" w:sz="4" w:space="0" w:color="F9B9AD" w:themeColor="accent1" w:themeTint="66"/>
        <w:left w:val="single" w:sz="4" w:space="0" w:color="F9B9AD" w:themeColor="accent1" w:themeTint="66"/>
        <w:bottom w:val="single" w:sz="4" w:space="0" w:color="F9B9AD" w:themeColor="accent1" w:themeTint="66"/>
        <w:right w:val="single" w:sz="4" w:space="0" w:color="F9B9AD" w:themeColor="accent1" w:themeTint="66"/>
        <w:insideH w:val="single" w:sz="4" w:space="0" w:color="F9B9AD" w:themeColor="accent1" w:themeTint="66"/>
        <w:insideV w:val="single" w:sz="4" w:space="0" w:color="F9B9AD" w:themeColor="accent1" w:themeTint="66"/>
      </w:tblBorders>
    </w:tblPr>
    <w:tblStylePr w:type="firstRow">
      <w:rPr>
        <w:b/>
        <w:bCs/>
      </w:rPr>
      <w:tblPr/>
      <w:tcPr>
        <w:tcBorders>
          <w:bottom w:val="single" w:sz="12" w:space="0" w:color="F69684" w:themeColor="accent1" w:themeTint="99"/>
        </w:tcBorders>
      </w:tcPr>
    </w:tblStylePr>
    <w:tblStylePr w:type="lastRow">
      <w:rPr>
        <w:b/>
        <w:bCs/>
      </w:rPr>
      <w:tblPr/>
      <w:tcPr>
        <w:tcBorders>
          <w:top w:val="double" w:sz="2" w:space="0" w:color="F69684"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572222"/>
    <w:pPr>
      <w:spacing w:after="0" w:line="240" w:lineRule="auto"/>
    </w:pPr>
    <w:tblPr>
      <w:tblStyleRowBandSize w:val="1"/>
      <w:tblStyleColBandSize w:val="1"/>
      <w:tblBorders>
        <w:top w:val="single" w:sz="4" w:space="0" w:color="BFE7E3" w:themeColor="accent2" w:themeTint="66"/>
        <w:left w:val="single" w:sz="4" w:space="0" w:color="BFE7E3" w:themeColor="accent2" w:themeTint="66"/>
        <w:bottom w:val="single" w:sz="4" w:space="0" w:color="BFE7E3" w:themeColor="accent2" w:themeTint="66"/>
        <w:right w:val="single" w:sz="4" w:space="0" w:color="BFE7E3" w:themeColor="accent2" w:themeTint="66"/>
        <w:insideH w:val="single" w:sz="4" w:space="0" w:color="BFE7E3" w:themeColor="accent2" w:themeTint="66"/>
        <w:insideV w:val="single" w:sz="4" w:space="0" w:color="BFE7E3" w:themeColor="accent2" w:themeTint="66"/>
      </w:tblBorders>
    </w:tblPr>
    <w:tblStylePr w:type="firstRow">
      <w:rPr>
        <w:b/>
        <w:bCs/>
      </w:rPr>
      <w:tblPr/>
      <w:tcPr>
        <w:tcBorders>
          <w:bottom w:val="single" w:sz="12" w:space="0" w:color="9FDCD5" w:themeColor="accent2" w:themeTint="99"/>
        </w:tcBorders>
      </w:tcPr>
    </w:tblStylePr>
    <w:tblStylePr w:type="lastRow">
      <w:rPr>
        <w:b/>
        <w:bCs/>
      </w:rPr>
      <w:tblPr/>
      <w:tcPr>
        <w:tcBorders>
          <w:top w:val="double" w:sz="2" w:space="0" w:color="9FDCD5"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572222"/>
    <w:pPr>
      <w:spacing w:after="0" w:line="240" w:lineRule="auto"/>
    </w:pPr>
    <w:tblPr>
      <w:tblStyleRowBandSize w:val="1"/>
      <w:tblStyleColBandSize w:val="1"/>
      <w:tblBorders>
        <w:top w:val="single" w:sz="4" w:space="0" w:color="EEF2B8" w:themeColor="accent3" w:themeTint="66"/>
        <w:left w:val="single" w:sz="4" w:space="0" w:color="EEF2B8" w:themeColor="accent3" w:themeTint="66"/>
        <w:bottom w:val="single" w:sz="4" w:space="0" w:color="EEF2B8" w:themeColor="accent3" w:themeTint="66"/>
        <w:right w:val="single" w:sz="4" w:space="0" w:color="EEF2B8" w:themeColor="accent3" w:themeTint="66"/>
        <w:insideH w:val="single" w:sz="4" w:space="0" w:color="EEF2B8" w:themeColor="accent3" w:themeTint="66"/>
        <w:insideV w:val="single" w:sz="4" w:space="0" w:color="EEF2B8" w:themeColor="accent3" w:themeTint="66"/>
      </w:tblBorders>
    </w:tblPr>
    <w:tblStylePr w:type="firstRow">
      <w:rPr>
        <w:b/>
        <w:bCs/>
      </w:rPr>
      <w:tblPr/>
      <w:tcPr>
        <w:tcBorders>
          <w:bottom w:val="single" w:sz="12" w:space="0" w:color="E5EC94" w:themeColor="accent3" w:themeTint="99"/>
        </w:tcBorders>
      </w:tcPr>
    </w:tblStylePr>
    <w:tblStylePr w:type="lastRow">
      <w:rPr>
        <w:b/>
        <w:bCs/>
      </w:rPr>
      <w:tblPr/>
      <w:tcPr>
        <w:tcBorders>
          <w:top w:val="double" w:sz="2" w:space="0" w:color="E5EC94"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572222"/>
    <w:pPr>
      <w:spacing w:after="0" w:line="240" w:lineRule="auto"/>
    </w:pPr>
    <w:tblPr>
      <w:tblStyleRowBandSize w:val="1"/>
      <w:tblStyleColBandSize w:val="1"/>
      <w:tblBorders>
        <w:top w:val="single" w:sz="4" w:space="0" w:color="B3E7F1" w:themeColor="accent4" w:themeTint="66"/>
        <w:left w:val="single" w:sz="4" w:space="0" w:color="B3E7F1" w:themeColor="accent4" w:themeTint="66"/>
        <w:bottom w:val="single" w:sz="4" w:space="0" w:color="B3E7F1" w:themeColor="accent4" w:themeTint="66"/>
        <w:right w:val="single" w:sz="4" w:space="0" w:color="B3E7F1" w:themeColor="accent4" w:themeTint="66"/>
        <w:insideH w:val="single" w:sz="4" w:space="0" w:color="B3E7F1" w:themeColor="accent4" w:themeTint="66"/>
        <w:insideV w:val="single" w:sz="4" w:space="0" w:color="B3E7F1" w:themeColor="accent4" w:themeTint="66"/>
      </w:tblBorders>
    </w:tblPr>
    <w:tblStylePr w:type="firstRow">
      <w:rPr>
        <w:b/>
        <w:bCs/>
      </w:rPr>
      <w:tblPr/>
      <w:tcPr>
        <w:tcBorders>
          <w:bottom w:val="single" w:sz="12" w:space="0" w:color="8DDBEA" w:themeColor="accent4" w:themeTint="99"/>
        </w:tcBorders>
      </w:tcPr>
    </w:tblStylePr>
    <w:tblStylePr w:type="lastRow">
      <w:rPr>
        <w:b/>
        <w:bCs/>
      </w:rPr>
      <w:tblPr/>
      <w:tcPr>
        <w:tcBorders>
          <w:top w:val="double" w:sz="2" w:space="0" w:color="8DDBEA"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572222"/>
    <w:pPr>
      <w:spacing w:after="0" w:line="240" w:lineRule="auto"/>
    </w:pPr>
    <w:tblPr>
      <w:tblStyleRowBandSize w:val="1"/>
      <w:tblStyleColBandSize w:val="1"/>
      <w:tblBorders>
        <w:top w:val="single" w:sz="4" w:space="0" w:color="DAD7D1" w:themeColor="accent5" w:themeTint="66"/>
        <w:left w:val="single" w:sz="4" w:space="0" w:color="DAD7D1" w:themeColor="accent5" w:themeTint="66"/>
        <w:bottom w:val="single" w:sz="4" w:space="0" w:color="DAD7D1" w:themeColor="accent5" w:themeTint="66"/>
        <w:right w:val="single" w:sz="4" w:space="0" w:color="DAD7D1" w:themeColor="accent5" w:themeTint="66"/>
        <w:insideH w:val="single" w:sz="4" w:space="0" w:color="DAD7D1" w:themeColor="accent5" w:themeTint="66"/>
        <w:insideV w:val="single" w:sz="4" w:space="0" w:color="DAD7D1" w:themeColor="accent5" w:themeTint="66"/>
      </w:tblBorders>
    </w:tblPr>
    <w:tblStylePr w:type="firstRow">
      <w:rPr>
        <w:b/>
        <w:bCs/>
      </w:rPr>
      <w:tblPr/>
      <w:tcPr>
        <w:tcBorders>
          <w:bottom w:val="single" w:sz="12" w:space="0" w:color="C8C3BA" w:themeColor="accent5" w:themeTint="99"/>
        </w:tcBorders>
      </w:tcPr>
    </w:tblStylePr>
    <w:tblStylePr w:type="lastRow">
      <w:rPr>
        <w:b/>
        <w:bCs/>
      </w:rPr>
      <w:tblPr/>
      <w:tcPr>
        <w:tcBorders>
          <w:top w:val="double" w:sz="2" w:space="0" w:color="C8C3BA"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572222"/>
    <w:pPr>
      <w:spacing w:after="0" w:line="240" w:lineRule="auto"/>
    </w:pPr>
    <w:tblPr>
      <w:tblStyleRowBandSize w:val="1"/>
      <w:tblStyleColBandSize w:val="1"/>
      <w:tblBorders>
        <w:top w:val="single" w:sz="4" w:space="0" w:color="C3B5AE" w:themeColor="accent6" w:themeTint="66"/>
        <w:left w:val="single" w:sz="4" w:space="0" w:color="C3B5AE" w:themeColor="accent6" w:themeTint="66"/>
        <w:bottom w:val="single" w:sz="4" w:space="0" w:color="C3B5AE" w:themeColor="accent6" w:themeTint="66"/>
        <w:right w:val="single" w:sz="4" w:space="0" w:color="C3B5AE" w:themeColor="accent6" w:themeTint="66"/>
        <w:insideH w:val="single" w:sz="4" w:space="0" w:color="C3B5AE" w:themeColor="accent6" w:themeTint="66"/>
        <w:insideV w:val="single" w:sz="4" w:space="0" w:color="C3B5AE" w:themeColor="accent6" w:themeTint="66"/>
      </w:tblBorders>
    </w:tblPr>
    <w:tblStylePr w:type="firstRow">
      <w:rPr>
        <w:b/>
        <w:bCs/>
      </w:rPr>
      <w:tblPr/>
      <w:tcPr>
        <w:tcBorders>
          <w:bottom w:val="single" w:sz="12" w:space="0" w:color="A59086" w:themeColor="accent6" w:themeTint="99"/>
        </w:tcBorders>
      </w:tcPr>
    </w:tblStylePr>
    <w:tblStylePr w:type="lastRow">
      <w:rPr>
        <w:b/>
        <w:bCs/>
      </w:rPr>
      <w:tblPr/>
      <w:tcPr>
        <w:tcBorders>
          <w:top w:val="double" w:sz="2" w:space="0" w:color="A59086"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572222"/>
    <w:pPr>
      <w:spacing w:after="0" w:line="240" w:lineRule="auto"/>
    </w:pPr>
    <w:tblPr>
      <w:tblStyleRowBandSize w:val="1"/>
      <w:tblStyleColBandSize w:val="1"/>
      <w:tblBorders>
        <w:top w:val="single" w:sz="2" w:space="0" w:color="F69684" w:themeColor="accent1" w:themeTint="99"/>
        <w:bottom w:val="single" w:sz="2" w:space="0" w:color="F69684" w:themeColor="accent1" w:themeTint="99"/>
        <w:insideH w:val="single" w:sz="2" w:space="0" w:color="F69684" w:themeColor="accent1" w:themeTint="99"/>
        <w:insideV w:val="single" w:sz="2" w:space="0" w:color="F69684" w:themeColor="accent1" w:themeTint="99"/>
      </w:tblBorders>
    </w:tblPr>
    <w:tblStylePr w:type="firstRow">
      <w:rPr>
        <w:b/>
        <w:bCs/>
      </w:rPr>
      <w:tblPr/>
      <w:tcPr>
        <w:tcBorders>
          <w:top w:val="nil"/>
          <w:bottom w:val="single" w:sz="12" w:space="0" w:color="F69684" w:themeColor="accent1" w:themeTint="99"/>
          <w:insideH w:val="nil"/>
          <w:insideV w:val="nil"/>
        </w:tcBorders>
        <w:shd w:val="clear" w:color="auto" w:fill="FFFFFF" w:themeFill="background1"/>
      </w:tcPr>
    </w:tblStylePr>
    <w:tblStylePr w:type="lastRow">
      <w:rPr>
        <w:b/>
        <w:bCs/>
      </w:rPr>
      <w:tblPr/>
      <w:tcPr>
        <w:tcBorders>
          <w:top w:val="double" w:sz="2" w:space="0" w:color="F6968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Rastertabel2-Accent2">
    <w:name w:val="Grid Table 2 Accent 2"/>
    <w:basedOn w:val="Standaardtabel"/>
    <w:uiPriority w:val="47"/>
    <w:rsid w:val="00572222"/>
    <w:pPr>
      <w:spacing w:after="0" w:line="240" w:lineRule="auto"/>
    </w:pPr>
    <w:tblPr>
      <w:tblStyleRowBandSize w:val="1"/>
      <w:tblStyleColBandSize w:val="1"/>
      <w:tblBorders>
        <w:top w:val="single" w:sz="2" w:space="0" w:color="9FDCD5" w:themeColor="accent2" w:themeTint="99"/>
        <w:bottom w:val="single" w:sz="2" w:space="0" w:color="9FDCD5" w:themeColor="accent2" w:themeTint="99"/>
        <w:insideH w:val="single" w:sz="2" w:space="0" w:color="9FDCD5" w:themeColor="accent2" w:themeTint="99"/>
        <w:insideV w:val="single" w:sz="2" w:space="0" w:color="9FDCD5" w:themeColor="accent2" w:themeTint="99"/>
      </w:tblBorders>
    </w:tblPr>
    <w:tblStylePr w:type="firstRow">
      <w:rPr>
        <w:b/>
        <w:bCs/>
      </w:rPr>
      <w:tblPr/>
      <w:tcPr>
        <w:tcBorders>
          <w:top w:val="nil"/>
          <w:bottom w:val="single" w:sz="12" w:space="0" w:color="9FDCD5" w:themeColor="accent2" w:themeTint="99"/>
          <w:insideH w:val="nil"/>
          <w:insideV w:val="nil"/>
        </w:tcBorders>
        <w:shd w:val="clear" w:color="auto" w:fill="FFFFFF" w:themeFill="background1"/>
      </w:tcPr>
    </w:tblStylePr>
    <w:tblStylePr w:type="lastRow">
      <w:rPr>
        <w:b/>
        <w:bCs/>
      </w:rPr>
      <w:tblPr/>
      <w:tcPr>
        <w:tcBorders>
          <w:top w:val="double" w:sz="2" w:space="0" w:color="9FDCD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Rastertabel2-Accent3">
    <w:name w:val="Grid Table 2 Accent 3"/>
    <w:basedOn w:val="Standaardtabel"/>
    <w:uiPriority w:val="47"/>
    <w:rsid w:val="00572222"/>
    <w:pPr>
      <w:spacing w:after="0" w:line="240" w:lineRule="auto"/>
    </w:pPr>
    <w:tblPr>
      <w:tblStyleRowBandSize w:val="1"/>
      <w:tblStyleColBandSize w:val="1"/>
      <w:tblBorders>
        <w:top w:val="single" w:sz="2" w:space="0" w:color="E5EC94" w:themeColor="accent3" w:themeTint="99"/>
        <w:bottom w:val="single" w:sz="2" w:space="0" w:color="E5EC94" w:themeColor="accent3" w:themeTint="99"/>
        <w:insideH w:val="single" w:sz="2" w:space="0" w:color="E5EC94" w:themeColor="accent3" w:themeTint="99"/>
        <w:insideV w:val="single" w:sz="2" w:space="0" w:color="E5EC94" w:themeColor="accent3" w:themeTint="99"/>
      </w:tblBorders>
    </w:tblPr>
    <w:tblStylePr w:type="firstRow">
      <w:rPr>
        <w:b/>
        <w:bCs/>
      </w:rPr>
      <w:tblPr/>
      <w:tcPr>
        <w:tcBorders>
          <w:top w:val="nil"/>
          <w:bottom w:val="single" w:sz="12" w:space="0" w:color="E5EC94" w:themeColor="accent3" w:themeTint="99"/>
          <w:insideH w:val="nil"/>
          <w:insideV w:val="nil"/>
        </w:tcBorders>
        <w:shd w:val="clear" w:color="auto" w:fill="FFFFFF" w:themeFill="background1"/>
      </w:tcPr>
    </w:tblStylePr>
    <w:tblStylePr w:type="lastRow">
      <w:rPr>
        <w:b/>
        <w:bCs/>
      </w:rPr>
      <w:tblPr/>
      <w:tcPr>
        <w:tcBorders>
          <w:top w:val="double" w:sz="2" w:space="0" w:color="E5EC9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Rastertabel2-Accent4">
    <w:name w:val="Grid Table 2 Accent 4"/>
    <w:basedOn w:val="Standaardtabel"/>
    <w:uiPriority w:val="47"/>
    <w:rsid w:val="00572222"/>
    <w:pPr>
      <w:spacing w:after="0" w:line="240" w:lineRule="auto"/>
    </w:pPr>
    <w:tblPr>
      <w:tblStyleRowBandSize w:val="1"/>
      <w:tblStyleColBandSize w:val="1"/>
      <w:tblBorders>
        <w:top w:val="single" w:sz="2" w:space="0" w:color="8DDBEA" w:themeColor="accent4" w:themeTint="99"/>
        <w:bottom w:val="single" w:sz="2" w:space="0" w:color="8DDBEA" w:themeColor="accent4" w:themeTint="99"/>
        <w:insideH w:val="single" w:sz="2" w:space="0" w:color="8DDBEA" w:themeColor="accent4" w:themeTint="99"/>
        <w:insideV w:val="single" w:sz="2" w:space="0" w:color="8DDBEA" w:themeColor="accent4" w:themeTint="99"/>
      </w:tblBorders>
    </w:tblPr>
    <w:tblStylePr w:type="firstRow">
      <w:rPr>
        <w:b/>
        <w:bCs/>
      </w:rPr>
      <w:tblPr/>
      <w:tcPr>
        <w:tcBorders>
          <w:top w:val="nil"/>
          <w:bottom w:val="single" w:sz="12" w:space="0" w:color="8DDBEA" w:themeColor="accent4" w:themeTint="99"/>
          <w:insideH w:val="nil"/>
          <w:insideV w:val="nil"/>
        </w:tcBorders>
        <w:shd w:val="clear" w:color="auto" w:fill="FFFFFF" w:themeFill="background1"/>
      </w:tcPr>
    </w:tblStylePr>
    <w:tblStylePr w:type="lastRow">
      <w:rPr>
        <w:b/>
        <w:bCs/>
      </w:rPr>
      <w:tblPr/>
      <w:tcPr>
        <w:tcBorders>
          <w:top w:val="double" w:sz="2" w:space="0" w:color="8DDBE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Rastertabel2-Accent5">
    <w:name w:val="Grid Table 2 Accent 5"/>
    <w:basedOn w:val="Standaardtabel"/>
    <w:uiPriority w:val="47"/>
    <w:rsid w:val="00572222"/>
    <w:pPr>
      <w:spacing w:after="0" w:line="240" w:lineRule="auto"/>
    </w:pPr>
    <w:tblPr>
      <w:tblStyleRowBandSize w:val="1"/>
      <w:tblStyleColBandSize w:val="1"/>
      <w:tblBorders>
        <w:top w:val="single" w:sz="2" w:space="0" w:color="C8C3BA" w:themeColor="accent5" w:themeTint="99"/>
        <w:bottom w:val="single" w:sz="2" w:space="0" w:color="C8C3BA" w:themeColor="accent5" w:themeTint="99"/>
        <w:insideH w:val="single" w:sz="2" w:space="0" w:color="C8C3BA" w:themeColor="accent5" w:themeTint="99"/>
        <w:insideV w:val="single" w:sz="2" w:space="0" w:color="C8C3BA" w:themeColor="accent5" w:themeTint="99"/>
      </w:tblBorders>
    </w:tblPr>
    <w:tblStylePr w:type="firstRow">
      <w:rPr>
        <w:b/>
        <w:bCs/>
      </w:rPr>
      <w:tblPr/>
      <w:tcPr>
        <w:tcBorders>
          <w:top w:val="nil"/>
          <w:bottom w:val="single" w:sz="12" w:space="0" w:color="C8C3BA" w:themeColor="accent5" w:themeTint="99"/>
          <w:insideH w:val="nil"/>
          <w:insideV w:val="nil"/>
        </w:tcBorders>
        <w:shd w:val="clear" w:color="auto" w:fill="FFFFFF" w:themeFill="background1"/>
      </w:tcPr>
    </w:tblStylePr>
    <w:tblStylePr w:type="lastRow">
      <w:rPr>
        <w:b/>
        <w:bCs/>
      </w:rPr>
      <w:tblPr/>
      <w:tcPr>
        <w:tcBorders>
          <w:top w:val="double" w:sz="2" w:space="0" w:color="C8C3B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Rastertabel2-Accent6">
    <w:name w:val="Grid Table 2 Accent 6"/>
    <w:basedOn w:val="Standaardtabel"/>
    <w:uiPriority w:val="47"/>
    <w:rsid w:val="00572222"/>
    <w:pPr>
      <w:spacing w:after="0" w:line="240" w:lineRule="auto"/>
    </w:pPr>
    <w:tblPr>
      <w:tblStyleRowBandSize w:val="1"/>
      <w:tblStyleColBandSize w:val="1"/>
      <w:tblBorders>
        <w:top w:val="single" w:sz="2" w:space="0" w:color="A59086" w:themeColor="accent6" w:themeTint="99"/>
        <w:bottom w:val="single" w:sz="2" w:space="0" w:color="A59086" w:themeColor="accent6" w:themeTint="99"/>
        <w:insideH w:val="single" w:sz="2" w:space="0" w:color="A59086" w:themeColor="accent6" w:themeTint="99"/>
        <w:insideV w:val="single" w:sz="2" w:space="0" w:color="A59086" w:themeColor="accent6" w:themeTint="99"/>
      </w:tblBorders>
    </w:tblPr>
    <w:tblStylePr w:type="firstRow">
      <w:rPr>
        <w:b/>
        <w:bCs/>
      </w:rPr>
      <w:tblPr/>
      <w:tcPr>
        <w:tcBorders>
          <w:top w:val="nil"/>
          <w:bottom w:val="single" w:sz="12" w:space="0" w:color="A59086" w:themeColor="accent6" w:themeTint="99"/>
          <w:insideH w:val="nil"/>
          <w:insideV w:val="nil"/>
        </w:tcBorders>
        <w:shd w:val="clear" w:color="auto" w:fill="FFFFFF" w:themeFill="background1"/>
      </w:tcPr>
    </w:tblStylePr>
    <w:tblStylePr w:type="lastRow">
      <w:rPr>
        <w:b/>
        <w:bCs/>
      </w:rPr>
      <w:tblPr/>
      <w:tcPr>
        <w:tcBorders>
          <w:top w:val="double" w:sz="2" w:space="0" w:color="A5908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Rastertabel3">
    <w:name w:val="Grid Table 3"/>
    <w:basedOn w:val="Standaardtabe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styleId="Rastertabel3-Accent2">
    <w:name w:val="Grid Table 3 Accent 2"/>
    <w:basedOn w:val="Standaardtabel"/>
    <w:uiPriority w:val="48"/>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styleId="Rastertabel3-Accent3">
    <w:name w:val="Grid Table 3 Accent 3"/>
    <w:basedOn w:val="Standaardtabel"/>
    <w:uiPriority w:val="48"/>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styleId="Rastertabel3-Accent4">
    <w:name w:val="Grid Table 3 Accent 4"/>
    <w:basedOn w:val="Standaardtabel"/>
    <w:uiPriority w:val="48"/>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styleId="Rastertabel3-Accent5">
    <w:name w:val="Grid Table 3 Accent 5"/>
    <w:basedOn w:val="Standaardtabel"/>
    <w:uiPriority w:val="48"/>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styleId="Rastertabel3-Accent6">
    <w:name w:val="Grid Table 3 Accent 6"/>
    <w:basedOn w:val="Standaardtabel"/>
    <w:uiPriority w:val="48"/>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table" w:styleId="Rastertabel4">
    <w:name w:val="Grid Table 4"/>
    <w:basedOn w:val="Standaardtabe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insideV w:val="nil"/>
        </w:tcBorders>
        <w:shd w:val="clear" w:color="auto" w:fill="F05133" w:themeFill="accent1"/>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Rastertabel4-Accent2">
    <w:name w:val="Grid Table 4 Accent 2"/>
    <w:basedOn w:val="Standaardtabel"/>
    <w:uiPriority w:val="49"/>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insideV w:val="nil"/>
        </w:tcBorders>
        <w:shd w:val="clear" w:color="auto" w:fill="60C5BA" w:themeFill="accent2"/>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Rastertabel4-Accent3">
    <w:name w:val="Grid Table 4 Accent 3"/>
    <w:basedOn w:val="Standaardtabel"/>
    <w:uiPriority w:val="49"/>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insideV w:val="nil"/>
        </w:tcBorders>
        <w:shd w:val="clear" w:color="auto" w:fill="D5E04E" w:themeFill="accent3"/>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Rastertabel4-Accent4">
    <w:name w:val="Grid Table 4 Accent 4"/>
    <w:basedOn w:val="Standaardtabel"/>
    <w:uiPriority w:val="49"/>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insideV w:val="nil"/>
        </w:tcBorders>
        <w:shd w:val="clear" w:color="auto" w:fill="42C4DD" w:themeFill="accent4"/>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Rastertabel4-Accent5">
    <w:name w:val="Grid Table 4 Accent 5"/>
    <w:basedOn w:val="Standaardtabel"/>
    <w:uiPriority w:val="49"/>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insideV w:val="nil"/>
        </w:tcBorders>
        <w:shd w:val="clear" w:color="auto" w:fill="A49B8D" w:themeFill="accent5"/>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Rastertabel4-Accent6">
    <w:name w:val="Grid Table 4 Accent 6"/>
    <w:basedOn w:val="Standaardtabel"/>
    <w:uiPriority w:val="49"/>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insideV w:val="nil"/>
        </w:tcBorders>
        <w:shd w:val="clear" w:color="auto" w:fill="5C4C44" w:themeFill="accent6"/>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Rastertabel5donker">
    <w:name w:val="Grid Table 5 Dark"/>
    <w:basedOn w:val="Standaardtabe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1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1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1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133" w:themeFill="accent1"/>
      </w:tcPr>
    </w:tblStylePr>
    <w:tblStylePr w:type="band1Vert">
      <w:tblPr/>
      <w:tcPr>
        <w:shd w:val="clear" w:color="auto" w:fill="F9B9AD" w:themeFill="accent1" w:themeFillTint="66"/>
      </w:tcPr>
    </w:tblStylePr>
    <w:tblStylePr w:type="band1Horz">
      <w:tblPr/>
      <w:tcPr>
        <w:shd w:val="clear" w:color="auto" w:fill="F9B9AD" w:themeFill="accent1" w:themeFillTint="66"/>
      </w:tcPr>
    </w:tblStylePr>
  </w:style>
  <w:style w:type="table" w:styleId="Rastertabel5donker-Accent2">
    <w:name w:val="Grid Table 5 Dark Accent 2"/>
    <w:basedOn w:val="Standaardtabe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C5B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C5B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C5B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C5BA" w:themeFill="accent2"/>
      </w:tcPr>
    </w:tblStylePr>
    <w:tblStylePr w:type="band1Vert">
      <w:tblPr/>
      <w:tcPr>
        <w:shd w:val="clear" w:color="auto" w:fill="BFE7E3" w:themeFill="accent2" w:themeFillTint="66"/>
      </w:tcPr>
    </w:tblStylePr>
    <w:tblStylePr w:type="band1Horz">
      <w:tblPr/>
      <w:tcPr>
        <w:shd w:val="clear" w:color="auto" w:fill="BFE7E3" w:themeFill="accent2" w:themeFillTint="66"/>
      </w:tcPr>
    </w:tblStylePr>
  </w:style>
  <w:style w:type="table" w:styleId="Rastertabel5donker-Accent3">
    <w:name w:val="Grid Table 5 Dark Accent 3"/>
    <w:basedOn w:val="Standaardtabe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8D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E04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E04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E04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E04E" w:themeFill="accent3"/>
      </w:tcPr>
    </w:tblStylePr>
    <w:tblStylePr w:type="band1Vert">
      <w:tblPr/>
      <w:tcPr>
        <w:shd w:val="clear" w:color="auto" w:fill="EEF2B8" w:themeFill="accent3" w:themeFillTint="66"/>
      </w:tcPr>
    </w:tblStylePr>
    <w:tblStylePr w:type="band1Horz">
      <w:tblPr/>
      <w:tcPr>
        <w:shd w:val="clear" w:color="auto" w:fill="EEF2B8" w:themeFill="accent3" w:themeFillTint="66"/>
      </w:tcPr>
    </w:tblStylePr>
  </w:style>
  <w:style w:type="table" w:styleId="Rastertabel5donker-Accent4">
    <w:name w:val="Grid Table 5 Dark Accent 4"/>
    <w:basedOn w:val="Standaardtabe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3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C4D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C4D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C4D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C4DD" w:themeFill="accent4"/>
      </w:tcPr>
    </w:tblStylePr>
    <w:tblStylePr w:type="band1Vert">
      <w:tblPr/>
      <w:tcPr>
        <w:shd w:val="clear" w:color="auto" w:fill="B3E7F1" w:themeFill="accent4" w:themeFillTint="66"/>
      </w:tcPr>
    </w:tblStylePr>
    <w:tblStylePr w:type="band1Horz">
      <w:tblPr/>
      <w:tcPr>
        <w:shd w:val="clear" w:color="auto" w:fill="B3E7F1" w:themeFill="accent4" w:themeFillTint="66"/>
      </w:tcPr>
    </w:tblStylePr>
  </w:style>
  <w:style w:type="table" w:styleId="Rastertabel5donker-Accent5">
    <w:name w:val="Grid Table 5 Dark Accent 5"/>
    <w:basedOn w:val="Standaardtabe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B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49B8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49B8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49B8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49B8D" w:themeFill="accent5"/>
      </w:tcPr>
    </w:tblStylePr>
    <w:tblStylePr w:type="band1Vert">
      <w:tblPr/>
      <w:tcPr>
        <w:shd w:val="clear" w:color="auto" w:fill="DAD7D1" w:themeFill="accent5" w:themeFillTint="66"/>
      </w:tcPr>
    </w:tblStylePr>
    <w:tblStylePr w:type="band1Horz">
      <w:tblPr/>
      <w:tcPr>
        <w:shd w:val="clear" w:color="auto" w:fill="DAD7D1" w:themeFill="accent5" w:themeFillTint="66"/>
      </w:tcPr>
    </w:tblStylePr>
  </w:style>
  <w:style w:type="table" w:styleId="Rastertabel5donker-Accent6">
    <w:name w:val="Grid Table 5 Dark Accent 6"/>
    <w:basedOn w:val="Standaardtabe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4C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4C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4C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4C44" w:themeFill="accent6"/>
      </w:tcPr>
    </w:tblStylePr>
    <w:tblStylePr w:type="band1Vert">
      <w:tblPr/>
      <w:tcPr>
        <w:shd w:val="clear" w:color="auto" w:fill="C3B5AE" w:themeFill="accent6" w:themeFillTint="66"/>
      </w:tcPr>
    </w:tblStylePr>
    <w:tblStylePr w:type="band1Horz">
      <w:tblPr/>
      <w:tcPr>
        <w:shd w:val="clear" w:color="auto" w:fill="C3B5AE" w:themeFill="accent6" w:themeFillTint="66"/>
      </w:tcPr>
    </w:tblStylePr>
  </w:style>
  <w:style w:type="table" w:styleId="Rastertabel6kleurrijk">
    <w:name w:val="Grid Table 6 Colorful"/>
    <w:basedOn w:val="Standaardtabe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572222"/>
    <w:pPr>
      <w:spacing w:after="0" w:line="240" w:lineRule="auto"/>
    </w:pPr>
    <w:rPr>
      <w:color w:val="CA2C0F" w:themeColor="accent1" w:themeShade="BF"/>
    </w:r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bottom w:val="single" w:sz="12" w:space="0" w:color="F69684" w:themeColor="accent1" w:themeTint="99"/>
        </w:tcBorders>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Rastertabel6kleurrijk-Accent2">
    <w:name w:val="Grid Table 6 Colorful Accent 2"/>
    <w:basedOn w:val="Standaardtabel"/>
    <w:uiPriority w:val="51"/>
    <w:rsid w:val="00572222"/>
    <w:pPr>
      <w:spacing w:after="0" w:line="240" w:lineRule="auto"/>
    </w:pPr>
    <w:rPr>
      <w:color w:val="3AA095" w:themeColor="accent2" w:themeShade="BF"/>
    </w:r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bottom w:val="single" w:sz="12" w:space="0" w:color="9FDCD5" w:themeColor="accent2" w:themeTint="99"/>
        </w:tcBorders>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Rastertabel6kleurrijk-Accent3">
    <w:name w:val="Grid Table 6 Colorful Accent 3"/>
    <w:basedOn w:val="Standaardtabel"/>
    <w:uiPriority w:val="51"/>
    <w:rsid w:val="00572222"/>
    <w:pPr>
      <w:spacing w:after="0" w:line="240" w:lineRule="auto"/>
    </w:pPr>
    <w:rPr>
      <w:color w:val="B3C021" w:themeColor="accent3" w:themeShade="BF"/>
    </w:r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bottom w:val="single" w:sz="12" w:space="0" w:color="E5EC94" w:themeColor="accent3" w:themeTint="99"/>
        </w:tcBorders>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Rastertabel6kleurrijk-Accent4">
    <w:name w:val="Grid Table 6 Colorful Accent 4"/>
    <w:basedOn w:val="Standaardtabel"/>
    <w:uiPriority w:val="51"/>
    <w:rsid w:val="00572222"/>
    <w:pPr>
      <w:spacing w:after="0" w:line="240" w:lineRule="auto"/>
    </w:pPr>
    <w:rPr>
      <w:color w:val="209DB5" w:themeColor="accent4" w:themeShade="BF"/>
    </w:r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bottom w:val="single" w:sz="12" w:space="0" w:color="8DDBEA" w:themeColor="accent4" w:themeTint="99"/>
        </w:tcBorders>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Rastertabel6kleurrijk-Accent5">
    <w:name w:val="Grid Table 6 Colorful Accent 5"/>
    <w:basedOn w:val="Standaardtabel"/>
    <w:uiPriority w:val="51"/>
    <w:rsid w:val="00572222"/>
    <w:pPr>
      <w:spacing w:after="0" w:line="240" w:lineRule="auto"/>
    </w:pPr>
    <w:rPr>
      <w:color w:val="7E7465" w:themeColor="accent5" w:themeShade="BF"/>
    </w:r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bottom w:val="single" w:sz="12" w:space="0" w:color="C8C3BA" w:themeColor="accent5" w:themeTint="99"/>
        </w:tcBorders>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Rastertabel6kleurrijk-Accent6">
    <w:name w:val="Grid Table 6 Colorful Accent 6"/>
    <w:basedOn w:val="Standaardtabel"/>
    <w:uiPriority w:val="51"/>
    <w:rsid w:val="00572222"/>
    <w:pPr>
      <w:spacing w:after="0" w:line="240" w:lineRule="auto"/>
    </w:pPr>
    <w:rPr>
      <w:color w:val="443833" w:themeColor="accent6" w:themeShade="BF"/>
    </w:r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bottom w:val="single" w:sz="12" w:space="0" w:color="A59086" w:themeColor="accent6" w:themeTint="99"/>
        </w:tcBorders>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Rastertabel7kleurrijk">
    <w:name w:val="Grid Table 7 Colorful"/>
    <w:basedOn w:val="Standaardtabe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572222"/>
    <w:pPr>
      <w:spacing w:after="0" w:line="240" w:lineRule="auto"/>
    </w:pPr>
    <w:rPr>
      <w:color w:val="CA2C0F" w:themeColor="accent1" w:themeShade="BF"/>
    </w:r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styleId="Rastertabel7kleurrijk-Accent2">
    <w:name w:val="Grid Table 7 Colorful Accent 2"/>
    <w:basedOn w:val="Standaardtabel"/>
    <w:uiPriority w:val="52"/>
    <w:rsid w:val="00572222"/>
    <w:pPr>
      <w:spacing w:after="0" w:line="240" w:lineRule="auto"/>
    </w:pPr>
    <w:rPr>
      <w:color w:val="3AA095" w:themeColor="accent2" w:themeShade="BF"/>
    </w:r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styleId="Rastertabel7kleurrijk-Accent3">
    <w:name w:val="Grid Table 7 Colorful Accent 3"/>
    <w:basedOn w:val="Standaardtabel"/>
    <w:uiPriority w:val="52"/>
    <w:rsid w:val="00572222"/>
    <w:pPr>
      <w:spacing w:after="0" w:line="240" w:lineRule="auto"/>
    </w:pPr>
    <w:rPr>
      <w:color w:val="B3C021" w:themeColor="accent3" w:themeShade="BF"/>
    </w:r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styleId="Rastertabel7kleurrijk-Accent4">
    <w:name w:val="Grid Table 7 Colorful Accent 4"/>
    <w:basedOn w:val="Standaardtabel"/>
    <w:uiPriority w:val="52"/>
    <w:rsid w:val="00572222"/>
    <w:pPr>
      <w:spacing w:after="0" w:line="240" w:lineRule="auto"/>
    </w:pPr>
    <w:rPr>
      <w:color w:val="209DB5" w:themeColor="accent4" w:themeShade="BF"/>
    </w:r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styleId="Rastertabel7kleurrijk-Accent5">
    <w:name w:val="Grid Table 7 Colorful Accent 5"/>
    <w:basedOn w:val="Standaardtabel"/>
    <w:uiPriority w:val="52"/>
    <w:rsid w:val="00572222"/>
    <w:pPr>
      <w:spacing w:after="0" w:line="240" w:lineRule="auto"/>
    </w:pPr>
    <w:rPr>
      <w:color w:val="7E7465" w:themeColor="accent5" w:themeShade="BF"/>
    </w:r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styleId="Rastertabel7kleurrijk-Accent6">
    <w:name w:val="Grid Table 7 Colorful Accent 6"/>
    <w:basedOn w:val="Standaardtabel"/>
    <w:uiPriority w:val="52"/>
    <w:rsid w:val="00572222"/>
    <w:pPr>
      <w:spacing w:after="0" w:line="240" w:lineRule="auto"/>
    </w:pPr>
    <w:rPr>
      <w:color w:val="443833" w:themeColor="accent6" w:themeShade="BF"/>
    </w:r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character" w:customStyle="1" w:styleId="Kop3Char">
    <w:name w:val="Kop 3 Char"/>
    <w:basedOn w:val="Standaardalinea-lettertype"/>
    <w:link w:val="Kop3"/>
    <w:uiPriority w:val="9"/>
    <w:semiHidden/>
    <w:rsid w:val="00572222"/>
    <w:rPr>
      <w:rFonts w:asciiTheme="majorHAnsi" w:eastAsiaTheme="majorEastAsia" w:hAnsiTheme="majorHAnsi" w:cstheme="majorBidi"/>
      <w:color w:val="861D0A" w:themeColor="accent1" w:themeShade="7F"/>
      <w:kern w:val="16"/>
      <w:sz w:val="24"/>
      <w:szCs w:val="24"/>
      <w14:ligatures w14:val="standardContextual"/>
      <w14:numForm w14:val="oldStyle"/>
      <w14:numSpacing w14:val="proportional"/>
      <w14:cntxtAlts/>
    </w:rPr>
  </w:style>
  <w:style w:type="character" w:customStyle="1" w:styleId="Kop4Char">
    <w:name w:val="Kop 4 Char"/>
    <w:basedOn w:val="Standaardalinea-lettertype"/>
    <w:link w:val="Kop4"/>
    <w:uiPriority w:val="9"/>
    <w:semiHidden/>
    <w:rsid w:val="00572222"/>
    <w:rPr>
      <w:rFonts w:asciiTheme="majorHAnsi" w:eastAsiaTheme="majorEastAsia" w:hAnsiTheme="majorHAnsi" w:cstheme="majorBidi"/>
      <w:i/>
      <w:iCs/>
      <w:color w:val="CA2C0F" w:themeColor="accent1" w:themeShade="BF"/>
      <w:kern w:val="16"/>
      <w:sz w:val="22"/>
      <w14:ligatures w14:val="standardContextual"/>
      <w14:numForm w14:val="oldStyle"/>
      <w14:numSpacing w14:val="proportional"/>
      <w14:cntxtAlts/>
    </w:rPr>
  </w:style>
  <w:style w:type="character" w:customStyle="1" w:styleId="Kop5Char">
    <w:name w:val="Kop 5 Char"/>
    <w:basedOn w:val="Standaardalinea-lettertype"/>
    <w:link w:val="Kop5"/>
    <w:uiPriority w:val="9"/>
    <w:semiHidden/>
    <w:rsid w:val="00572222"/>
    <w:rPr>
      <w:rFonts w:asciiTheme="majorHAnsi" w:eastAsiaTheme="majorEastAsia" w:hAnsiTheme="majorHAnsi" w:cstheme="majorBidi"/>
      <w:color w:val="CA2C0F" w:themeColor="accent1" w:themeShade="BF"/>
      <w:kern w:val="16"/>
      <w:sz w:val="22"/>
      <w14:ligatures w14:val="standardContextual"/>
      <w14:numForm w14:val="oldStyle"/>
      <w14:numSpacing w14:val="proportional"/>
      <w14:cntxtAlts/>
    </w:rPr>
  </w:style>
  <w:style w:type="character" w:customStyle="1" w:styleId="Kop6Char">
    <w:name w:val="Kop 6 Char"/>
    <w:basedOn w:val="Standaardalinea-lettertype"/>
    <w:link w:val="Kop6"/>
    <w:uiPriority w:val="9"/>
    <w:semiHidden/>
    <w:rsid w:val="00572222"/>
    <w:rPr>
      <w:rFonts w:asciiTheme="majorHAnsi" w:eastAsiaTheme="majorEastAsia" w:hAnsiTheme="majorHAnsi" w:cstheme="majorBidi"/>
      <w:color w:val="861D0A" w:themeColor="accent1" w:themeShade="7F"/>
      <w:kern w:val="16"/>
      <w:sz w:val="22"/>
      <w14:ligatures w14:val="standardContextual"/>
      <w14:numForm w14:val="oldStyle"/>
      <w14:numSpacing w14:val="proportional"/>
      <w14:cntxtAlts/>
    </w:rPr>
  </w:style>
  <w:style w:type="character" w:customStyle="1" w:styleId="Kop7Char">
    <w:name w:val="Kop 7 Char"/>
    <w:basedOn w:val="Standaardalinea-lettertype"/>
    <w:link w:val="Kop7"/>
    <w:uiPriority w:val="9"/>
    <w:semiHidden/>
    <w:rsid w:val="00572222"/>
    <w:rPr>
      <w:rFonts w:asciiTheme="majorHAnsi" w:eastAsiaTheme="majorEastAsia" w:hAnsiTheme="majorHAnsi" w:cstheme="majorBidi"/>
      <w:i/>
      <w:iCs/>
      <w:color w:val="861D0A" w:themeColor="accent1" w:themeShade="7F"/>
      <w:kern w:val="16"/>
      <w:sz w:val="22"/>
      <w14:ligatures w14:val="standardContextual"/>
      <w14:numForm w14:val="oldStyle"/>
      <w14:numSpacing w14:val="proportional"/>
      <w14:cntxtAlts/>
    </w:rPr>
  </w:style>
  <w:style w:type="character" w:customStyle="1" w:styleId="Kop8Char">
    <w:name w:val="Kop 8 Char"/>
    <w:basedOn w:val="Standaardalinea-lettertype"/>
    <w:link w:val="Kop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Kop9Char">
    <w:name w:val="Kop 9 Char"/>
    <w:basedOn w:val="Standaardalinea-lettertype"/>
    <w:link w:val="Kop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iem">
    <w:name w:val="HTML Acronym"/>
    <w:basedOn w:val="Standaardalinea-lettertype"/>
    <w:uiPriority w:val="99"/>
    <w:semiHidden/>
    <w:unhideWhenUsed/>
    <w:rsid w:val="00572222"/>
    <w:rPr>
      <w:sz w:val="22"/>
    </w:rPr>
  </w:style>
  <w:style w:type="paragraph" w:styleId="HTML-adres">
    <w:name w:val="HTML Address"/>
    <w:basedOn w:val="Standaard"/>
    <w:link w:val="HTML-adresChar"/>
    <w:uiPriority w:val="99"/>
    <w:semiHidden/>
    <w:unhideWhenUsed/>
    <w:rsid w:val="00572222"/>
    <w:pPr>
      <w:spacing w:after="0" w:line="240" w:lineRule="auto"/>
    </w:pPr>
    <w:rPr>
      <w:i/>
      <w:iCs/>
    </w:rPr>
  </w:style>
  <w:style w:type="character" w:customStyle="1" w:styleId="HTML-adresChar">
    <w:name w:val="HTML-adres Char"/>
    <w:basedOn w:val="Standaardalinea-lettertype"/>
    <w:link w:val="HTML-adres"/>
    <w:uiPriority w:val="99"/>
    <w:semiHidden/>
    <w:rsid w:val="00572222"/>
    <w:rPr>
      <w:i/>
      <w:iCs/>
      <w:kern w:val="16"/>
      <w:sz w:val="22"/>
      <w14:ligatures w14:val="standardContextual"/>
      <w14:numForm w14:val="oldStyle"/>
      <w14:numSpacing w14:val="proportional"/>
      <w14:cntxtAlts/>
    </w:rPr>
  </w:style>
  <w:style w:type="character" w:styleId="HTML-citaat">
    <w:name w:val="HTML Cite"/>
    <w:basedOn w:val="Standaardalinea-lettertype"/>
    <w:uiPriority w:val="99"/>
    <w:semiHidden/>
    <w:unhideWhenUsed/>
    <w:rsid w:val="00572222"/>
    <w:rPr>
      <w:i/>
      <w:iCs/>
      <w:sz w:val="22"/>
    </w:rPr>
  </w:style>
  <w:style w:type="character" w:styleId="HTMLCode">
    <w:name w:val="HTML Code"/>
    <w:basedOn w:val="Standaardalinea-lettertype"/>
    <w:uiPriority w:val="99"/>
    <w:semiHidden/>
    <w:unhideWhenUsed/>
    <w:rsid w:val="00572222"/>
    <w:rPr>
      <w:rFonts w:ascii="Consolas" w:hAnsi="Consolas"/>
      <w:sz w:val="22"/>
      <w:szCs w:val="20"/>
    </w:rPr>
  </w:style>
  <w:style w:type="character" w:styleId="HTMLDefinition">
    <w:name w:val="HTML Definition"/>
    <w:basedOn w:val="Standaardalinea-lettertype"/>
    <w:uiPriority w:val="99"/>
    <w:semiHidden/>
    <w:unhideWhenUsed/>
    <w:rsid w:val="00572222"/>
    <w:rPr>
      <w:i/>
      <w:iCs/>
      <w:sz w:val="22"/>
    </w:rPr>
  </w:style>
  <w:style w:type="character" w:styleId="HTML-toetsenbord">
    <w:name w:val="HTML Keyboard"/>
    <w:basedOn w:val="Standaardalinea-lettertype"/>
    <w:uiPriority w:val="99"/>
    <w:semiHidden/>
    <w:unhideWhenUsed/>
    <w:rsid w:val="00572222"/>
    <w:rPr>
      <w:rFonts w:ascii="Consolas" w:hAnsi="Consolas"/>
      <w:sz w:val="22"/>
      <w:szCs w:val="20"/>
    </w:rPr>
  </w:style>
  <w:style w:type="paragraph" w:styleId="HTML-voorafopgemaakt">
    <w:name w:val="HTML Preformatted"/>
    <w:basedOn w:val="Standaard"/>
    <w:link w:val="HTML-voorafopgemaaktChar"/>
    <w:uiPriority w:val="99"/>
    <w:semiHidden/>
    <w:unhideWhenUsed/>
    <w:rsid w:val="00572222"/>
    <w:pPr>
      <w:spacing w:after="0" w:line="240" w:lineRule="auto"/>
    </w:pPr>
    <w:rPr>
      <w:rFonts w:ascii="Consolas" w:hAnsi="Consolas"/>
    </w:rPr>
  </w:style>
  <w:style w:type="character" w:customStyle="1" w:styleId="HTML-voorafopgemaaktChar">
    <w:name w:val="HTML - vooraf opgemaakt Char"/>
    <w:basedOn w:val="Standaardalinea-lettertype"/>
    <w:link w:val="HTML-voorafopgemaakt"/>
    <w:uiPriority w:val="99"/>
    <w:semiHidden/>
    <w:rsid w:val="00572222"/>
    <w:rPr>
      <w:rFonts w:ascii="Consolas" w:hAnsi="Consolas"/>
      <w:kern w:val="16"/>
      <w:sz w:val="22"/>
      <w14:ligatures w14:val="standardContextual"/>
      <w14:numForm w14:val="oldStyle"/>
      <w14:numSpacing w14:val="proportional"/>
      <w14:cntxtAlts/>
    </w:rPr>
  </w:style>
  <w:style w:type="character" w:styleId="HTML-voorbeeld">
    <w:name w:val="HTML Sample"/>
    <w:basedOn w:val="Standaardalinea-lettertype"/>
    <w:uiPriority w:val="99"/>
    <w:semiHidden/>
    <w:unhideWhenUsed/>
    <w:rsid w:val="00572222"/>
    <w:rPr>
      <w:rFonts w:ascii="Consolas" w:hAnsi="Consolas"/>
      <w:sz w:val="24"/>
      <w:szCs w:val="24"/>
    </w:rPr>
  </w:style>
  <w:style w:type="character" w:styleId="HTML-schrijfmachine">
    <w:name w:val="HTML Typewriter"/>
    <w:basedOn w:val="Standaardalinea-lettertype"/>
    <w:uiPriority w:val="99"/>
    <w:semiHidden/>
    <w:unhideWhenUsed/>
    <w:rsid w:val="00572222"/>
    <w:rPr>
      <w:rFonts w:ascii="Consolas" w:hAnsi="Consolas"/>
      <w:sz w:val="22"/>
      <w:szCs w:val="20"/>
    </w:rPr>
  </w:style>
  <w:style w:type="character" w:styleId="HTMLVariable">
    <w:name w:val="HTML Variable"/>
    <w:basedOn w:val="Standaardalinea-lettertype"/>
    <w:uiPriority w:val="99"/>
    <w:semiHidden/>
    <w:unhideWhenUsed/>
    <w:rsid w:val="00572222"/>
    <w:rPr>
      <w:i/>
      <w:iCs/>
      <w:sz w:val="22"/>
    </w:rPr>
  </w:style>
  <w:style w:type="character" w:styleId="Hyperlink">
    <w:name w:val="Hyperlink"/>
    <w:basedOn w:val="Standaardalinea-lettertype"/>
    <w:uiPriority w:val="99"/>
    <w:unhideWhenUsed/>
    <w:rsid w:val="000F51EC"/>
    <w:rPr>
      <w:color w:val="16697A" w:themeColor="accent4" w:themeShade="80"/>
      <w:sz w:val="22"/>
      <w:u w:val="single"/>
    </w:rPr>
  </w:style>
  <w:style w:type="paragraph" w:styleId="Index1">
    <w:name w:val="index 1"/>
    <w:basedOn w:val="Standaard"/>
    <w:next w:val="Standaard"/>
    <w:autoRedefine/>
    <w:uiPriority w:val="99"/>
    <w:semiHidden/>
    <w:unhideWhenUsed/>
    <w:rsid w:val="00572222"/>
    <w:pPr>
      <w:spacing w:after="0" w:line="240" w:lineRule="auto"/>
      <w:ind w:left="200" w:hanging="200"/>
    </w:pPr>
  </w:style>
  <w:style w:type="paragraph" w:styleId="Index2">
    <w:name w:val="index 2"/>
    <w:basedOn w:val="Standaard"/>
    <w:next w:val="Standaard"/>
    <w:autoRedefine/>
    <w:uiPriority w:val="99"/>
    <w:semiHidden/>
    <w:unhideWhenUsed/>
    <w:rsid w:val="00572222"/>
    <w:pPr>
      <w:spacing w:after="0" w:line="240" w:lineRule="auto"/>
      <w:ind w:left="400" w:hanging="200"/>
    </w:pPr>
  </w:style>
  <w:style w:type="paragraph" w:styleId="Index3">
    <w:name w:val="index 3"/>
    <w:basedOn w:val="Standaard"/>
    <w:next w:val="Standaard"/>
    <w:autoRedefine/>
    <w:uiPriority w:val="99"/>
    <w:semiHidden/>
    <w:unhideWhenUsed/>
    <w:rsid w:val="00572222"/>
    <w:pPr>
      <w:spacing w:after="0" w:line="240" w:lineRule="auto"/>
      <w:ind w:left="600" w:hanging="200"/>
    </w:pPr>
  </w:style>
  <w:style w:type="paragraph" w:styleId="Index4">
    <w:name w:val="index 4"/>
    <w:basedOn w:val="Standaard"/>
    <w:next w:val="Standaard"/>
    <w:autoRedefine/>
    <w:uiPriority w:val="99"/>
    <w:semiHidden/>
    <w:unhideWhenUsed/>
    <w:rsid w:val="00572222"/>
    <w:pPr>
      <w:spacing w:after="0" w:line="240" w:lineRule="auto"/>
      <w:ind w:left="800" w:hanging="200"/>
    </w:pPr>
  </w:style>
  <w:style w:type="paragraph" w:styleId="Index5">
    <w:name w:val="index 5"/>
    <w:basedOn w:val="Standaard"/>
    <w:next w:val="Standaard"/>
    <w:autoRedefine/>
    <w:uiPriority w:val="99"/>
    <w:semiHidden/>
    <w:unhideWhenUsed/>
    <w:rsid w:val="00572222"/>
    <w:pPr>
      <w:spacing w:after="0" w:line="240" w:lineRule="auto"/>
      <w:ind w:left="1000" w:hanging="200"/>
    </w:pPr>
  </w:style>
  <w:style w:type="paragraph" w:styleId="Index6">
    <w:name w:val="index 6"/>
    <w:basedOn w:val="Standaard"/>
    <w:next w:val="Standaard"/>
    <w:autoRedefine/>
    <w:uiPriority w:val="99"/>
    <w:semiHidden/>
    <w:unhideWhenUsed/>
    <w:rsid w:val="00572222"/>
    <w:pPr>
      <w:spacing w:after="0" w:line="240" w:lineRule="auto"/>
      <w:ind w:left="1200" w:hanging="200"/>
    </w:pPr>
  </w:style>
  <w:style w:type="paragraph" w:styleId="Index7">
    <w:name w:val="index 7"/>
    <w:basedOn w:val="Standaard"/>
    <w:next w:val="Standaard"/>
    <w:autoRedefine/>
    <w:uiPriority w:val="99"/>
    <w:semiHidden/>
    <w:unhideWhenUsed/>
    <w:rsid w:val="00572222"/>
    <w:pPr>
      <w:spacing w:after="0" w:line="240" w:lineRule="auto"/>
      <w:ind w:left="1400" w:hanging="200"/>
    </w:pPr>
  </w:style>
  <w:style w:type="paragraph" w:styleId="Index8">
    <w:name w:val="index 8"/>
    <w:basedOn w:val="Standaard"/>
    <w:next w:val="Standaard"/>
    <w:autoRedefine/>
    <w:uiPriority w:val="99"/>
    <w:semiHidden/>
    <w:unhideWhenUsed/>
    <w:rsid w:val="00572222"/>
    <w:pPr>
      <w:spacing w:after="0" w:line="240" w:lineRule="auto"/>
      <w:ind w:left="1600" w:hanging="200"/>
    </w:pPr>
  </w:style>
  <w:style w:type="paragraph" w:styleId="Index9">
    <w:name w:val="index 9"/>
    <w:basedOn w:val="Standaard"/>
    <w:next w:val="Standaard"/>
    <w:autoRedefine/>
    <w:uiPriority w:val="99"/>
    <w:semiHidden/>
    <w:unhideWhenUsed/>
    <w:rsid w:val="00572222"/>
    <w:pPr>
      <w:spacing w:after="0" w:line="240" w:lineRule="auto"/>
      <w:ind w:left="1800" w:hanging="200"/>
    </w:pPr>
  </w:style>
  <w:style w:type="paragraph" w:styleId="Indexkop">
    <w:name w:val="index heading"/>
    <w:basedOn w:val="Standaard"/>
    <w:next w:val="Index1"/>
    <w:uiPriority w:val="99"/>
    <w:semiHidden/>
    <w:unhideWhenUsed/>
    <w:rsid w:val="00572222"/>
    <w:rPr>
      <w:rFonts w:asciiTheme="majorHAnsi" w:eastAsiaTheme="majorEastAsia" w:hAnsiTheme="majorHAnsi" w:cstheme="majorBidi"/>
      <w:b/>
      <w:bCs/>
    </w:rPr>
  </w:style>
  <w:style w:type="character" w:styleId="Intensievebenadrukking">
    <w:name w:val="Intense Emphasis"/>
    <w:basedOn w:val="Standaardalinea-lettertype"/>
    <w:uiPriority w:val="21"/>
    <w:semiHidden/>
    <w:qFormat/>
    <w:rsid w:val="000F51EC"/>
    <w:rPr>
      <w:i/>
      <w:iCs/>
      <w:color w:val="CA2C0F" w:themeColor="accent1" w:themeShade="BF"/>
      <w:sz w:val="22"/>
    </w:rPr>
  </w:style>
  <w:style w:type="paragraph" w:styleId="Duidelijkcitaat">
    <w:name w:val="Intense Quote"/>
    <w:basedOn w:val="Standaard"/>
    <w:next w:val="Standaard"/>
    <w:link w:val="DuidelijkcitaatChar"/>
    <w:uiPriority w:val="30"/>
    <w:semiHidden/>
    <w:qFormat/>
    <w:rsid w:val="000F51EC"/>
    <w:pPr>
      <w:pBdr>
        <w:top w:val="single" w:sz="4" w:space="10" w:color="F05133" w:themeColor="accent1"/>
        <w:bottom w:val="single" w:sz="4" w:space="10" w:color="F05133" w:themeColor="accent1"/>
      </w:pBdr>
      <w:spacing w:before="360" w:after="360"/>
      <w:ind w:left="864" w:right="864"/>
      <w:jc w:val="center"/>
    </w:pPr>
    <w:rPr>
      <w:i/>
      <w:iCs/>
      <w:color w:val="CA2C0F" w:themeColor="accent1" w:themeShade="BF"/>
    </w:rPr>
  </w:style>
  <w:style w:type="character" w:customStyle="1" w:styleId="DuidelijkcitaatChar">
    <w:name w:val="Duidelijk citaat Char"/>
    <w:basedOn w:val="Standaardalinea-lettertype"/>
    <w:link w:val="Duidelijkcitaat"/>
    <w:uiPriority w:val="30"/>
    <w:semiHidden/>
    <w:rsid w:val="000F51EC"/>
    <w:rPr>
      <w:i/>
      <w:iCs/>
      <w:color w:val="CA2C0F" w:themeColor="accent1" w:themeShade="BF"/>
    </w:rPr>
  </w:style>
  <w:style w:type="character" w:styleId="Intensieveverwijzing">
    <w:name w:val="Intense Reference"/>
    <w:basedOn w:val="Standaardalinea-lettertype"/>
    <w:uiPriority w:val="32"/>
    <w:semiHidden/>
    <w:qFormat/>
    <w:rsid w:val="000F51EC"/>
    <w:rPr>
      <w:b/>
      <w:bCs/>
      <w:caps w:val="0"/>
      <w:smallCaps/>
      <w:color w:val="CA2C0F" w:themeColor="accent1" w:themeShade="BF"/>
      <w:spacing w:val="5"/>
      <w:sz w:val="22"/>
    </w:rPr>
  </w:style>
  <w:style w:type="table" w:styleId="Lichtraster">
    <w:name w:val="Light Grid"/>
    <w:basedOn w:val="Standaardtabe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572222"/>
    <w:pPr>
      <w:spacing w:after="0" w:line="240" w:lineRule="auto"/>
    </w:p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18" w:space="0" w:color="F05133" w:themeColor="accent1"/>
          <w:right w:val="single" w:sz="8" w:space="0" w:color="F05133" w:themeColor="accent1"/>
          <w:insideH w:val="nil"/>
          <w:insideV w:val="single" w:sz="8" w:space="0" w:color="F051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insideH w:val="nil"/>
          <w:insideV w:val="single" w:sz="8" w:space="0" w:color="F051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shd w:val="clear" w:color="auto" w:fill="FBD3CC" w:themeFill="accent1" w:themeFillTint="3F"/>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shd w:val="clear" w:color="auto" w:fill="FBD3CC" w:themeFill="accent1" w:themeFillTint="3F"/>
      </w:tcPr>
    </w:tblStylePr>
    <w:tblStylePr w:type="band2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tcPr>
    </w:tblStylePr>
  </w:style>
  <w:style w:type="table" w:styleId="Lichtraster-accent2">
    <w:name w:val="Light Grid Accent 2"/>
    <w:basedOn w:val="Standaardtabel"/>
    <w:uiPriority w:val="62"/>
    <w:semiHidden/>
    <w:unhideWhenUsed/>
    <w:rsid w:val="00572222"/>
    <w:pPr>
      <w:spacing w:after="0" w:line="240" w:lineRule="auto"/>
    </w:p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18" w:space="0" w:color="60C5BA" w:themeColor="accent2"/>
          <w:right w:val="single" w:sz="8" w:space="0" w:color="60C5BA" w:themeColor="accent2"/>
          <w:insideH w:val="nil"/>
          <w:insideV w:val="single" w:sz="8" w:space="0" w:color="60C5B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insideH w:val="nil"/>
          <w:insideV w:val="single" w:sz="8" w:space="0" w:color="60C5B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shd w:val="clear" w:color="auto" w:fill="D7F0ED" w:themeFill="accent2" w:themeFillTint="3F"/>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shd w:val="clear" w:color="auto" w:fill="D7F0ED" w:themeFill="accent2" w:themeFillTint="3F"/>
      </w:tcPr>
    </w:tblStylePr>
    <w:tblStylePr w:type="band2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tcPr>
    </w:tblStylePr>
  </w:style>
  <w:style w:type="table" w:styleId="Lichtraster-accent3">
    <w:name w:val="Light Grid Accent 3"/>
    <w:basedOn w:val="Standaardtabel"/>
    <w:uiPriority w:val="62"/>
    <w:semiHidden/>
    <w:unhideWhenUsed/>
    <w:rsid w:val="00572222"/>
    <w:pPr>
      <w:spacing w:after="0" w:line="240" w:lineRule="auto"/>
    </w:p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18" w:space="0" w:color="D5E04E" w:themeColor="accent3"/>
          <w:right w:val="single" w:sz="8" w:space="0" w:color="D5E04E" w:themeColor="accent3"/>
          <w:insideH w:val="nil"/>
          <w:insideV w:val="single" w:sz="8" w:space="0" w:color="D5E04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insideH w:val="nil"/>
          <w:insideV w:val="single" w:sz="8" w:space="0" w:color="D5E04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shd w:val="clear" w:color="auto" w:fill="F4F7D3" w:themeFill="accent3" w:themeFillTint="3F"/>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shd w:val="clear" w:color="auto" w:fill="F4F7D3" w:themeFill="accent3" w:themeFillTint="3F"/>
      </w:tcPr>
    </w:tblStylePr>
    <w:tblStylePr w:type="band2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tcPr>
    </w:tblStylePr>
  </w:style>
  <w:style w:type="table" w:styleId="Lichtraster-accent4">
    <w:name w:val="Light Grid Accent 4"/>
    <w:basedOn w:val="Standaardtabel"/>
    <w:uiPriority w:val="62"/>
    <w:semiHidden/>
    <w:unhideWhenUsed/>
    <w:rsid w:val="00572222"/>
    <w:pPr>
      <w:spacing w:after="0" w:line="240" w:lineRule="auto"/>
    </w:p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18" w:space="0" w:color="42C4DD" w:themeColor="accent4"/>
          <w:right w:val="single" w:sz="8" w:space="0" w:color="42C4DD" w:themeColor="accent4"/>
          <w:insideH w:val="nil"/>
          <w:insideV w:val="single" w:sz="8" w:space="0" w:color="42C4D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insideH w:val="nil"/>
          <w:insideV w:val="single" w:sz="8" w:space="0" w:color="42C4D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shd w:val="clear" w:color="auto" w:fill="D0F0F6" w:themeFill="accent4" w:themeFillTint="3F"/>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shd w:val="clear" w:color="auto" w:fill="D0F0F6" w:themeFill="accent4" w:themeFillTint="3F"/>
      </w:tcPr>
    </w:tblStylePr>
    <w:tblStylePr w:type="band2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tcPr>
    </w:tblStylePr>
  </w:style>
  <w:style w:type="table" w:styleId="Lichtraster-accent5">
    <w:name w:val="Light Grid Accent 5"/>
    <w:basedOn w:val="Standaardtabel"/>
    <w:uiPriority w:val="62"/>
    <w:semiHidden/>
    <w:unhideWhenUsed/>
    <w:rsid w:val="00572222"/>
    <w:pPr>
      <w:spacing w:after="0" w:line="240" w:lineRule="auto"/>
    </w:p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18" w:space="0" w:color="A49B8D" w:themeColor="accent5"/>
          <w:right w:val="single" w:sz="8" w:space="0" w:color="A49B8D" w:themeColor="accent5"/>
          <w:insideH w:val="nil"/>
          <w:insideV w:val="single" w:sz="8" w:space="0" w:color="A49B8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insideH w:val="nil"/>
          <w:insideV w:val="single" w:sz="8" w:space="0" w:color="A49B8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shd w:val="clear" w:color="auto" w:fill="E8E6E2" w:themeFill="accent5" w:themeFillTint="3F"/>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shd w:val="clear" w:color="auto" w:fill="E8E6E2" w:themeFill="accent5" w:themeFillTint="3F"/>
      </w:tcPr>
    </w:tblStylePr>
    <w:tblStylePr w:type="band2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tcPr>
    </w:tblStylePr>
  </w:style>
  <w:style w:type="table" w:styleId="Lichtraster-accent6">
    <w:name w:val="Light Grid Accent 6"/>
    <w:basedOn w:val="Standaardtabel"/>
    <w:uiPriority w:val="62"/>
    <w:semiHidden/>
    <w:unhideWhenUsed/>
    <w:rsid w:val="00572222"/>
    <w:pPr>
      <w:spacing w:after="0" w:line="240" w:lineRule="auto"/>
    </w:p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18" w:space="0" w:color="5C4C44" w:themeColor="accent6"/>
          <w:right w:val="single" w:sz="8" w:space="0" w:color="5C4C44" w:themeColor="accent6"/>
          <w:insideH w:val="nil"/>
          <w:insideV w:val="single" w:sz="8" w:space="0" w:color="5C4C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insideH w:val="nil"/>
          <w:insideV w:val="single" w:sz="8" w:space="0" w:color="5C4C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shd w:val="clear" w:color="auto" w:fill="DAD1CD" w:themeFill="accent6" w:themeFillTint="3F"/>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shd w:val="clear" w:color="auto" w:fill="DAD1CD" w:themeFill="accent6" w:themeFillTint="3F"/>
      </w:tcPr>
    </w:tblStylePr>
    <w:tblStylePr w:type="band2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tcPr>
    </w:tblStylePr>
  </w:style>
  <w:style w:type="table" w:styleId="Lichtelijst">
    <w:name w:val="Light List"/>
    <w:basedOn w:val="Standaardtabe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572222"/>
    <w:pPr>
      <w:spacing w:after="0" w:line="240" w:lineRule="auto"/>
    </w:p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tblBorders>
    </w:tblPr>
    <w:tblStylePr w:type="firstRow">
      <w:pPr>
        <w:spacing w:before="0" w:after="0" w:line="240" w:lineRule="auto"/>
      </w:pPr>
      <w:rPr>
        <w:b/>
        <w:bCs/>
        <w:color w:val="FFFFFF" w:themeColor="background1"/>
      </w:rPr>
      <w:tblPr/>
      <w:tcPr>
        <w:shd w:val="clear" w:color="auto" w:fill="F05133" w:themeFill="accent1"/>
      </w:tcPr>
    </w:tblStylePr>
    <w:tblStylePr w:type="lastRow">
      <w:pPr>
        <w:spacing w:before="0" w:after="0" w:line="240" w:lineRule="auto"/>
      </w:pPr>
      <w:rPr>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tcBorders>
      </w:tcPr>
    </w:tblStylePr>
    <w:tblStylePr w:type="firstCol">
      <w:rPr>
        <w:b/>
        <w:bCs/>
      </w:rPr>
    </w:tblStylePr>
    <w:tblStylePr w:type="lastCol">
      <w:rPr>
        <w:b/>
        <w:bCs/>
      </w:r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style>
  <w:style w:type="table" w:styleId="Lichtelijst-accent2">
    <w:name w:val="Light List Accent 2"/>
    <w:basedOn w:val="Standaardtabel"/>
    <w:uiPriority w:val="61"/>
    <w:semiHidden/>
    <w:unhideWhenUsed/>
    <w:rsid w:val="00572222"/>
    <w:pPr>
      <w:spacing w:after="0" w:line="240" w:lineRule="auto"/>
    </w:p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tblBorders>
    </w:tblPr>
    <w:tblStylePr w:type="firstRow">
      <w:pPr>
        <w:spacing w:before="0" w:after="0" w:line="240" w:lineRule="auto"/>
      </w:pPr>
      <w:rPr>
        <w:b/>
        <w:bCs/>
        <w:color w:val="FFFFFF" w:themeColor="background1"/>
      </w:rPr>
      <w:tblPr/>
      <w:tcPr>
        <w:shd w:val="clear" w:color="auto" w:fill="60C5BA" w:themeFill="accent2"/>
      </w:tcPr>
    </w:tblStylePr>
    <w:tblStylePr w:type="lastRow">
      <w:pPr>
        <w:spacing w:before="0" w:after="0" w:line="240" w:lineRule="auto"/>
      </w:pPr>
      <w:rPr>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tcBorders>
      </w:tcPr>
    </w:tblStylePr>
    <w:tblStylePr w:type="firstCol">
      <w:rPr>
        <w:b/>
        <w:bCs/>
      </w:rPr>
    </w:tblStylePr>
    <w:tblStylePr w:type="lastCol">
      <w:rPr>
        <w:b/>
        <w:bCs/>
      </w:r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style>
  <w:style w:type="table" w:styleId="Lichtelijst-accent3">
    <w:name w:val="Light List Accent 3"/>
    <w:basedOn w:val="Standaardtabel"/>
    <w:uiPriority w:val="61"/>
    <w:semiHidden/>
    <w:unhideWhenUsed/>
    <w:rsid w:val="00572222"/>
    <w:pPr>
      <w:spacing w:after="0" w:line="240" w:lineRule="auto"/>
    </w:p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tblBorders>
    </w:tblPr>
    <w:tblStylePr w:type="firstRow">
      <w:pPr>
        <w:spacing w:before="0" w:after="0" w:line="240" w:lineRule="auto"/>
      </w:pPr>
      <w:rPr>
        <w:b/>
        <w:bCs/>
        <w:color w:val="FFFFFF" w:themeColor="background1"/>
      </w:rPr>
      <w:tblPr/>
      <w:tcPr>
        <w:shd w:val="clear" w:color="auto" w:fill="D5E04E" w:themeFill="accent3"/>
      </w:tcPr>
    </w:tblStylePr>
    <w:tblStylePr w:type="lastRow">
      <w:pPr>
        <w:spacing w:before="0" w:after="0" w:line="240" w:lineRule="auto"/>
      </w:pPr>
      <w:rPr>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tcBorders>
      </w:tcPr>
    </w:tblStylePr>
    <w:tblStylePr w:type="firstCol">
      <w:rPr>
        <w:b/>
        <w:bCs/>
      </w:rPr>
    </w:tblStylePr>
    <w:tblStylePr w:type="lastCol">
      <w:rPr>
        <w:b/>
        <w:bCs/>
      </w:r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style>
  <w:style w:type="table" w:styleId="Lichtelijst-accent4">
    <w:name w:val="Light List Accent 4"/>
    <w:basedOn w:val="Standaardtabel"/>
    <w:uiPriority w:val="61"/>
    <w:semiHidden/>
    <w:unhideWhenUsed/>
    <w:rsid w:val="00572222"/>
    <w:pPr>
      <w:spacing w:after="0" w:line="240" w:lineRule="auto"/>
    </w:p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tblBorders>
    </w:tblPr>
    <w:tblStylePr w:type="firstRow">
      <w:pPr>
        <w:spacing w:before="0" w:after="0" w:line="240" w:lineRule="auto"/>
      </w:pPr>
      <w:rPr>
        <w:b/>
        <w:bCs/>
        <w:color w:val="FFFFFF" w:themeColor="background1"/>
      </w:rPr>
      <w:tblPr/>
      <w:tcPr>
        <w:shd w:val="clear" w:color="auto" w:fill="42C4DD" w:themeFill="accent4"/>
      </w:tcPr>
    </w:tblStylePr>
    <w:tblStylePr w:type="lastRow">
      <w:pPr>
        <w:spacing w:before="0" w:after="0" w:line="240" w:lineRule="auto"/>
      </w:pPr>
      <w:rPr>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tcBorders>
      </w:tcPr>
    </w:tblStylePr>
    <w:tblStylePr w:type="firstCol">
      <w:rPr>
        <w:b/>
        <w:bCs/>
      </w:rPr>
    </w:tblStylePr>
    <w:tblStylePr w:type="lastCol">
      <w:rPr>
        <w:b/>
        <w:bCs/>
      </w:r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style>
  <w:style w:type="table" w:styleId="Lichtelijst-accent5">
    <w:name w:val="Light List Accent 5"/>
    <w:basedOn w:val="Standaardtabel"/>
    <w:uiPriority w:val="61"/>
    <w:semiHidden/>
    <w:unhideWhenUsed/>
    <w:rsid w:val="00572222"/>
    <w:pPr>
      <w:spacing w:after="0" w:line="240" w:lineRule="auto"/>
    </w:p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tblBorders>
    </w:tblPr>
    <w:tblStylePr w:type="firstRow">
      <w:pPr>
        <w:spacing w:before="0" w:after="0" w:line="240" w:lineRule="auto"/>
      </w:pPr>
      <w:rPr>
        <w:b/>
        <w:bCs/>
        <w:color w:val="FFFFFF" w:themeColor="background1"/>
      </w:rPr>
      <w:tblPr/>
      <w:tcPr>
        <w:shd w:val="clear" w:color="auto" w:fill="A49B8D" w:themeFill="accent5"/>
      </w:tcPr>
    </w:tblStylePr>
    <w:tblStylePr w:type="lastRow">
      <w:pPr>
        <w:spacing w:before="0" w:after="0" w:line="240" w:lineRule="auto"/>
      </w:pPr>
      <w:rPr>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tcBorders>
      </w:tcPr>
    </w:tblStylePr>
    <w:tblStylePr w:type="firstCol">
      <w:rPr>
        <w:b/>
        <w:bCs/>
      </w:rPr>
    </w:tblStylePr>
    <w:tblStylePr w:type="lastCol">
      <w:rPr>
        <w:b/>
        <w:bCs/>
      </w:r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style>
  <w:style w:type="table" w:styleId="Lichtelijst-accent6">
    <w:name w:val="Light List Accent 6"/>
    <w:basedOn w:val="Standaardtabel"/>
    <w:uiPriority w:val="61"/>
    <w:semiHidden/>
    <w:unhideWhenUsed/>
    <w:rsid w:val="00572222"/>
    <w:pPr>
      <w:spacing w:after="0" w:line="240" w:lineRule="auto"/>
    </w:p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tblBorders>
    </w:tblPr>
    <w:tblStylePr w:type="firstRow">
      <w:pPr>
        <w:spacing w:before="0" w:after="0" w:line="240" w:lineRule="auto"/>
      </w:pPr>
      <w:rPr>
        <w:b/>
        <w:bCs/>
        <w:color w:val="FFFFFF" w:themeColor="background1"/>
      </w:rPr>
      <w:tblPr/>
      <w:tcPr>
        <w:shd w:val="clear" w:color="auto" w:fill="5C4C44" w:themeFill="accent6"/>
      </w:tcPr>
    </w:tblStylePr>
    <w:tblStylePr w:type="lastRow">
      <w:pPr>
        <w:spacing w:before="0" w:after="0" w:line="240" w:lineRule="auto"/>
      </w:pPr>
      <w:rPr>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tcBorders>
      </w:tcPr>
    </w:tblStylePr>
    <w:tblStylePr w:type="firstCol">
      <w:rPr>
        <w:b/>
        <w:bCs/>
      </w:rPr>
    </w:tblStylePr>
    <w:tblStylePr w:type="lastCol">
      <w:rPr>
        <w:b/>
        <w:bCs/>
      </w:r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style>
  <w:style w:type="table" w:styleId="Lichtearcering">
    <w:name w:val="Light Shading"/>
    <w:basedOn w:val="Standaardtabe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572222"/>
    <w:pPr>
      <w:spacing w:after="0" w:line="240" w:lineRule="auto"/>
    </w:pPr>
    <w:rPr>
      <w:color w:val="CA2C0F" w:themeColor="accent1" w:themeShade="BF"/>
    </w:rPr>
    <w:tblPr>
      <w:tblStyleRowBandSize w:val="1"/>
      <w:tblStyleColBandSize w:val="1"/>
      <w:tblBorders>
        <w:top w:val="single" w:sz="8" w:space="0" w:color="F05133" w:themeColor="accent1"/>
        <w:bottom w:val="single" w:sz="8" w:space="0" w:color="F05133" w:themeColor="accent1"/>
      </w:tblBorders>
    </w:tblPr>
    <w:tblStylePr w:type="fir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la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left w:val="nil"/>
          <w:right w:val="nil"/>
          <w:insideH w:val="nil"/>
          <w:insideV w:val="nil"/>
        </w:tcBorders>
        <w:shd w:val="clear" w:color="auto" w:fill="FBD3CC" w:themeFill="accent1" w:themeFillTint="3F"/>
      </w:tcPr>
    </w:tblStylePr>
  </w:style>
  <w:style w:type="table" w:styleId="Lichtearcering-accent2">
    <w:name w:val="Light Shading Accent 2"/>
    <w:basedOn w:val="Standaardtabel"/>
    <w:uiPriority w:val="60"/>
    <w:semiHidden/>
    <w:unhideWhenUsed/>
    <w:rsid w:val="00572222"/>
    <w:pPr>
      <w:spacing w:after="0" w:line="240" w:lineRule="auto"/>
    </w:pPr>
    <w:rPr>
      <w:color w:val="3AA095" w:themeColor="accent2" w:themeShade="BF"/>
    </w:rPr>
    <w:tblPr>
      <w:tblStyleRowBandSize w:val="1"/>
      <w:tblStyleColBandSize w:val="1"/>
      <w:tblBorders>
        <w:top w:val="single" w:sz="8" w:space="0" w:color="60C5BA" w:themeColor="accent2"/>
        <w:bottom w:val="single" w:sz="8" w:space="0" w:color="60C5BA" w:themeColor="accent2"/>
      </w:tblBorders>
    </w:tblPr>
    <w:tblStylePr w:type="fir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la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left w:val="nil"/>
          <w:right w:val="nil"/>
          <w:insideH w:val="nil"/>
          <w:insideV w:val="nil"/>
        </w:tcBorders>
        <w:shd w:val="clear" w:color="auto" w:fill="D7F0ED" w:themeFill="accent2" w:themeFillTint="3F"/>
      </w:tcPr>
    </w:tblStylePr>
  </w:style>
  <w:style w:type="table" w:styleId="Lichtearcering-accent3">
    <w:name w:val="Light Shading Accent 3"/>
    <w:basedOn w:val="Standaardtabel"/>
    <w:uiPriority w:val="60"/>
    <w:semiHidden/>
    <w:unhideWhenUsed/>
    <w:rsid w:val="00572222"/>
    <w:pPr>
      <w:spacing w:after="0" w:line="240" w:lineRule="auto"/>
    </w:pPr>
    <w:rPr>
      <w:color w:val="B3C021" w:themeColor="accent3" w:themeShade="BF"/>
    </w:rPr>
    <w:tblPr>
      <w:tblStyleRowBandSize w:val="1"/>
      <w:tblStyleColBandSize w:val="1"/>
      <w:tblBorders>
        <w:top w:val="single" w:sz="8" w:space="0" w:color="D5E04E" w:themeColor="accent3"/>
        <w:bottom w:val="single" w:sz="8" w:space="0" w:color="D5E04E" w:themeColor="accent3"/>
      </w:tblBorders>
    </w:tblPr>
    <w:tblStylePr w:type="fir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la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left w:val="nil"/>
          <w:right w:val="nil"/>
          <w:insideH w:val="nil"/>
          <w:insideV w:val="nil"/>
        </w:tcBorders>
        <w:shd w:val="clear" w:color="auto" w:fill="F4F7D3" w:themeFill="accent3" w:themeFillTint="3F"/>
      </w:tcPr>
    </w:tblStylePr>
  </w:style>
  <w:style w:type="table" w:styleId="Lichtearcering-accent4">
    <w:name w:val="Light Shading Accent 4"/>
    <w:basedOn w:val="Standaardtabel"/>
    <w:uiPriority w:val="60"/>
    <w:semiHidden/>
    <w:unhideWhenUsed/>
    <w:rsid w:val="00572222"/>
    <w:pPr>
      <w:spacing w:after="0" w:line="240" w:lineRule="auto"/>
    </w:pPr>
    <w:rPr>
      <w:color w:val="209DB5" w:themeColor="accent4" w:themeShade="BF"/>
    </w:rPr>
    <w:tblPr>
      <w:tblStyleRowBandSize w:val="1"/>
      <w:tblStyleColBandSize w:val="1"/>
      <w:tblBorders>
        <w:top w:val="single" w:sz="8" w:space="0" w:color="42C4DD" w:themeColor="accent4"/>
        <w:bottom w:val="single" w:sz="8" w:space="0" w:color="42C4DD" w:themeColor="accent4"/>
      </w:tblBorders>
    </w:tblPr>
    <w:tblStylePr w:type="fir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la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left w:val="nil"/>
          <w:right w:val="nil"/>
          <w:insideH w:val="nil"/>
          <w:insideV w:val="nil"/>
        </w:tcBorders>
        <w:shd w:val="clear" w:color="auto" w:fill="D0F0F6" w:themeFill="accent4" w:themeFillTint="3F"/>
      </w:tcPr>
    </w:tblStylePr>
  </w:style>
  <w:style w:type="table" w:styleId="Lichtearcering-accent5">
    <w:name w:val="Light Shading Accent 5"/>
    <w:basedOn w:val="Standaardtabel"/>
    <w:uiPriority w:val="60"/>
    <w:semiHidden/>
    <w:unhideWhenUsed/>
    <w:rsid w:val="00572222"/>
    <w:pPr>
      <w:spacing w:after="0" w:line="240" w:lineRule="auto"/>
    </w:pPr>
    <w:rPr>
      <w:color w:val="7E7465" w:themeColor="accent5" w:themeShade="BF"/>
    </w:rPr>
    <w:tblPr>
      <w:tblStyleRowBandSize w:val="1"/>
      <w:tblStyleColBandSize w:val="1"/>
      <w:tblBorders>
        <w:top w:val="single" w:sz="8" w:space="0" w:color="A49B8D" w:themeColor="accent5"/>
        <w:bottom w:val="single" w:sz="8" w:space="0" w:color="A49B8D" w:themeColor="accent5"/>
      </w:tblBorders>
    </w:tblPr>
    <w:tblStylePr w:type="fir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la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left w:val="nil"/>
          <w:right w:val="nil"/>
          <w:insideH w:val="nil"/>
          <w:insideV w:val="nil"/>
        </w:tcBorders>
        <w:shd w:val="clear" w:color="auto" w:fill="E8E6E2" w:themeFill="accent5" w:themeFillTint="3F"/>
      </w:tcPr>
    </w:tblStylePr>
  </w:style>
  <w:style w:type="table" w:styleId="Lichtearcering-accent6">
    <w:name w:val="Light Shading Accent 6"/>
    <w:basedOn w:val="Standaardtabel"/>
    <w:uiPriority w:val="60"/>
    <w:semiHidden/>
    <w:unhideWhenUsed/>
    <w:rsid w:val="00572222"/>
    <w:pPr>
      <w:spacing w:after="0" w:line="240" w:lineRule="auto"/>
    </w:pPr>
    <w:rPr>
      <w:color w:val="443833" w:themeColor="accent6" w:themeShade="BF"/>
    </w:rPr>
    <w:tblPr>
      <w:tblStyleRowBandSize w:val="1"/>
      <w:tblStyleColBandSize w:val="1"/>
      <w:tblBorders>
        <w:top w:val="single" w:sz="8" w:space="0" w:color="5C4C44" w:themeColor="accent6"/>
        <w:bottom w:val="single" w:sz="8" w:space="0" w:color="5C4C44" w:themeColor="accent6"/>
      </w:tblBorders>
    </w:tblPr>
    <w:tblStylePr w:type="fir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la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left w:val="nil"/>
          <w:right w:val="nil"/>
          <w:insideH w:val="nil"/>
          <w:insideV w:val="nil"/>
        </w:tcBorders>
        <w:shd w:val="clear" w:color="auto" w:fill="DAD1CD" w:themeFill="accent6" w:themeFillTint="3F"/>
      </w:tcPr>
    </w:tblStylePr>
  </w:style>
  <w:style w:type="character" w:styleId="Regelnummer">
    <w:name w:val="line number"/>
    <w:basedOn w:val="Standaardalinea-lettertype"/>
    <w:uiPriority w:val="99"/>
    <w:semiHidden/>
    <w:unhideWhenUsed/>
    <w:rsid w:val="00572222"/>
    <w:rPr>
      <w:sz w:val="22"/>
    </w:rPr>
  </w:style>
  <w:style w:type="paragraph" w:styleId="Lijst">
    <w:name w:val="List"/>
    <w:basedOn w:val="Standaard"/>
    <w:uiPriority w:val="99"/>
    <w:semiHidden/>
    <w:unhideWhenUsed/>
    <w:rsid w:val="00572222"/>
    <w:pPr>
      <w:ind w:left="360" w:hanging="360"/>
      <w:contextualSpacing/>
    </w:pPr>
  </w:style>
  <w:style w:type="paragraph" w:styleId="Lijst2">
    <w:name w:val="List 2"/>
    <w:basedOn w:val="Standaard"/>
    <w:uiPriority w:val="99"/>
    <w:semiHidden/>
    <w:unhideWhenUsed/>
    <w:rsid w:val="00572222"/>
    <w:pPr>
      <w:ind w:left="720" w:hanging="360"/>
      <w:contextualSpacing/>
    </w:pPr>
  </w:style>
  <w:style w:type="paragraph" w:styleId="Lijst3">
    <w:name w:val="List 3"/>
    <w:basedOn w:val="Standaard"/>
    <w:uiPriority w:val="99"/>
    <w:semiHidden/>
    <w:unhideWhenUsed/>
    <w:rsid w:val="00572222"/>
    <w:pPr>
      <w:ind w:left="1080" w:hanging="360"/>
      <w:contextualSpacing/>
    </w:pPr>
  </w:style>
  <w:style w:type="paragraph" w:styleId="Lijst4">
    <w:name w:val="List 4"/>
    <w:basedOn w:val="Standaard"/>
    <w:uiPriority w:val="99"/>
    <w:semiHidden/>
    <w:unhideWhenUsed/>
    <w:rsid w:val="00572222"/>
    <w:pPr>
      <w:ind w:left="1440" w:hanging="360"/>
      <w:contextualSpacing/>
    </w:pPr>
  </w:style>
  <w:style w:type="paragraph" w:styleId="Lijst5">
    <w:name w:val="List 5"/>
    <w:basedOn w:val="Standaard"/>
    <w:uiPriority w:val="99"/>
    <w:semiHidden/>
    <w:unhideWhenUsed/>
    <w:rsid w:val="00572222"/>
    <w:pPr>
      <w:ind w:left="1800" w:hanging="360"/>
      <w:contextualSpacing/>
    </w:pPr>
  </w:style>
  <w:style w:type="paragraph" w:styleId="Lijstopsomteken">
    <w:name w:val="List Bullet"/>
    <w:basedOn w:val="Standaard"/>
    <w:uiPriority w:val="99"/>
    <w:semiHidden/>
    <w:unhideWhenUsed/>
    <w:rsid w:val="00572222"/>
    <w:pPr>
      <w:numPr>
        <w:numId w:val="1"/>
      </w:numPr>
      <w:contextualSpacing/>
    </w:pPr>
  </w:style>
  <w:style w:type="paragraph" w:styleId="Lijstopsomteken2">
    <w:name w:val="List Bullet 2"/>
    <w:basedOn w:val="Standaard"/>
    <w:uiPriority w:val="99"/>
    <w:semiHidden/>
    <w:unhideWhenUsed/>
    <w:rsid w:val="00572222"/>
    <w:pPr>
      <w:numPr>
        <w:numId w:val="2"/>
      </w:numPr>
      <w:contextualSpacing/>
    </w:pPr>
  </w:style>
  <w:style w:type="paragraph" w:styleId="Lijstopsomteken3">
    <w:name w:val="List Bullet 3"/>
    <w:basedOn w:val="Standaard"/>
    <w:uiPriority w:val="99"/>
    <w:semiHidden/>
    <w:unhideWhenUsed/>
    <w:rsid w:val="00572222"/>
    <w:pPr>
      <w:numPr>
        <w:numId w:val="3"/>
      </w:numPr>
      <w:contextualSpacing/>
    </w:pPr>
  </w:style>
  <w:style w:type="paragraph" w:styleId="Lijstopsomteken4">
    <w:name w:val="List Bullet 4"/>
    <w:basedOn w:val="Standaard"/>
    <w:uiPriority w:val="99"/>
    <w:semiHidden/>
    <w:unhideWhenUsed/>
    <w:rsid w:val="00572222"/>
    <w:pPr>
      <w:numPr>
        <w:numId w:val="4"/>
      </w:numPr>
      <w:contextualSpacing/>
    </w:pPr>
  </w:style>
  <w:style w:type="paragraph" w:styleId="Lijstopsomteken5">
    <w:name w:val="List Bullet 5"/>
    <w:basedOn w:val="Standaard"/>
    <w:uiPriority w:val="99"/>
    <w:semiHidden/>
    <w:unhideWhenUsed/>
    <w:rsid w:val="00572222"/>
    <w:pPr>
      <w:numPr>
        <w:numId w:val="5"/>
      </w:numPr>
      <w:contextualSpacing/>
    </w:pPr>
  </w:style>
  <w:style w:type="paragraph" w:styleId="Lijstvoortzetting">
    <w:name w:val="List Continue"/>
    <w:basedOn w:val="Standaard"/>
    <w:uiPriority w:val="99"/>
    <w:semiHidden/>
    <w:unhideWhenUsed/>
    <w:rsid w:val="00572222"/>
    <w:pPr>
      <w:spacing w:after="120"/>
      <w:ind w:left="360"/>
      <w:contextualSpacing/>
    </w:pPr>
  </w:style>
  <w:style w:type="paragraph" w:styleId="Lijstvoortzetting2">
    <w:name w:val="List Continue 2"/>
    <w:basedOn w:val="Standaard"/>
    <w:uiPriority w:val="99"/>
    <w:semiHidden/>
    <w:unhideWhenUsed/>
    <w:rsid w:val="00572222"/>
    <w:pPr>
      <w:spacing w:after="120"/>
      <w:ind w:left="720"/>
      <w:contextualSpacing/>
    </w:pPr>
  </w:style>
  <w:style w:type="paragraph" w:styleId="Lijstvoortzetting3">
    <w:name w:val="List Continue 3"/>
    <w:basedOn w:val="Standaard"/>
    <w:uiPriority w:val="99"/>
    <w:semiHidden/>
    <w:unhideWhenUsed/>
    <w:rsid w:val="00572222"/>
    <w:pPr>
      <w:spacing w:after="120"/>
      <w:ind w:left="1080"/>
      <w:contextualSpacing/>
    </w:pPr>
  </w:style>
  <w:style w:type="paragraph" w:styleId="Lijstvoortzetting4">
    <w:name w:val="List Continue 4"/>
    <w:basedOn w:val="Standaard"/>
    <w:uiPriority w:val="99"/>
    <w:semiHidden/>
    <w:unhideWhenUsed/>
    <w:rsid w:val="00572222"/>
    <w:pPr>
      <w:spacing w:after="120"/>
      <w:ind w:left="1440"/>
      <w:contextualSpacing/>
    </w:pPr>
  </w:style>
  <w:style w:type="paragraph" w:styleId="Lijstvoortzetting5">
    <w:name w:val="List Continue 5"/>
    <w:basedOn w:val="Standaard"/>
    <w:uiPriority w:val="99"/>
    <w:semiHidden/>
    <w:unhideWhenUsed/>
    <w:rsid w:val="00572222"/>
    <w:pPr>
      <w:spacing w:after="120"/>
      <w:ind w:left="1800"/>
      <w:contextualSpacing/>
    </w:pPr>
  </w:style>
  <w:style w:type="paragraph" w:styleId="Lijstnummering">
    <w:name w:val="List Number"/>
    <w:basedOn w:val="Standaard"/>
    <w:uiPriority w:val="99"/>
    <w:semiHidden/>
    <w:unhideWhenUsed/>
    <w:rsid w:val="00572222"/>
    <w:pPr>
      <w:numPr>
        <w:numId w:val="6"/>
      </w:numPr>
      <w:contextualSpacing/>
    </w:pPr>
  </w:style>
  <w:style w:type="paragraph" w:styleId="Lijstnummering2">
    <w:name w:val="List Number 2"/>
    <w:basedOn w:val="Standaard"/>
    <w:uiPriority w:val="99"/>
    <w:semiHidden/>
    <w:unhideWhenUsed/>
    <w:rsid w:val="00572222"/>
    <w:pPr>
      <w:numPr>
        <w:numId w:val="7"/>
      </w:numPr>
      <w:contextualSpacing/>
    </w:pPr>
  </w:style>
  <w:style w:type="paragraph" w:styleId="Lijstnummering3">
    <w:name w:val="List Number 3"/>
    <w:basedOn w:val="Standaard"/>
    <w:uiPriority w:val="99"/>
    <w:semiHidden/>
    <w:unhideWhenUsed/>
    <w:rsid w:val="00572222"/>
    <w:pPr>
      <w:numPr>
        <w:numId w:val="8"/>
      </w:numPr>
      <w:contextualSpacing/>
    </w:pPr>
  </w:style>
  <w:style w:type="paragraph" w:styleId="Lijstnummering4">
    <w:name w:val="List Number 4"/>
    <w:basedOn w:val="Standaard"/>
    <w:uiPriority w:val="99"/>
    <w:semiHidden/>
    <w:unhideWhenUsed/>
    <w:rsid w:val="00572222"/>
    <w:pPr>
      <w:numPr>
        <w:numId w:val="9"/>
      </w:numPr>
      <w:contextualSpacing/>
    </w:pPr>
  </w:style>
  <w:style w:type="paragraph" w:styleId="Lijstnummering5">
    <w:name w:val="List Number 5"/>
    <w:basedOn w:val="Standaard"/>
    <w:uiPriority w:val="99"/>
    <w:semiHidden/>
    <w:unhideWhenUsed/>
    <w:rsid w:val="00572222"/>
    <w:pPr>
      <w:numPr>
        <w:numId w:val="10"/>
      </w:numPr>
      <w:contextualSpacing/>
    </w:pPr>
  </w:style>
  <w:style w:type="paragraph" w:styleId="Lijstalinea">
    <w:name w:val="List Paragraph"/>
    <w:basedOn w:val="Standaard"/>
    <w:uiPriority w:val="34"/>
    <w:semiHidden/>
    <w:qFormat/>
    <w:rsid w:val="00572222"/>
    <w:pPr>
      <w:ind w:left="720"/>
      <w:contextualSpacing/>
    </w:pPr>
  </w:style>
  <w:style w:type="table" w:styleId="Lijsttabel1licht">
    <w:name w:val="List Table 1 Light"/>
    <w:basedOn w:val="Standaardtabe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572222"/>
    <w:pPr>
      <w:spacing w:after="0" w:line="240" w:lineRule="auto"/>
    </w:pPr>
    <w:tblPr>
      <w:tblStyleRowBandSize w:val="1"/>
      <w:tblStyleColBandSize w:val="1"/>
    </w:tblPr>
    <w:tblStylePr w:type="firstRow">
      <w:rPr>
        <w:b/>
        <w:bCs/>
      </w:rPr>
      <w:tblPr/>
      <w:tcPr>
        <w:tcBorders>
          <w:bottom w:val="single" w:sz="4" w:space="0" w:color="F69684" w:themeColor="accent1" w:themeTint="99"/>
        </w:tcBorders>
      </w:tcPr>
    </w:tblStylePr>
    <w:tblStylePr w:type="lastRow">
      <w:rPr>
        <w:b/>
        <w:bCs/>
      </w:rPr>
      <w:tblPr/>
      <w:tcPr>
        <w:tcBorders>
          <w:top w:val="sing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jsttabel1licht-Accent2">
    <w:name w:val="List Table 1 Light Accent 2"/>
    <w:basedOn w:val="Standaardtabel"/>
    <w:uiPriority w:val="46"/>
    <w:rsid w:val="00572222"/>
    <w:pPr>
      <w:spacing w:after="0" w:line="240" w:lineRule="auto"/>
    </w:pPr>
    <w:tblPr>
      <w:tblStyleRowBandSize w:val="1"/>
      <w:tblStyleColBandSize w:val="1"/>
    </w:tblPr>
    <w:tblStylePr w:type="firstRow">
      <w:rPr>
        <w:b/>
        <w:bCs/>
      </w:rPr>
      <w:tblPr/>
      <w:tcPr>
        <w:tcBorders>
          <w:bottom w:val="single" w:sz="4" w:space="0" w:color="9FDCD5" w:themeColor="accent2" w:themeTint="99"/>
        </w:tcBorders>
      </w:tcPr>
    </w:tblStylePr>
    <w:tblStylePr w:type="lastRow">
      <w:rPr>
        <w:b/>
        <w:bCs/>
      </w:rPr>
      <w:tblPr/>
      <w:tcPr>
        <w:tcBorders>
          <w:top w:val="sing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jsttabel1licht-Accent3">
    <w:name w:val="List Table 1 Light Accent 3"/>
    <w:basedOn w:val="Standaardtabel"/>
    <w:uiPriority w:val="46"/>
    <w:rsid w:val="00572222"/>
    <w:pPr>
      <w:spacing w:after="0" w:line="240" w:lineRule="auto"/>
    </w:pPr>
    <w:tblPr>
      <w:tblStyleRowBandSize w:val="1"/>
      <w:tblStyleColBandSize w:val="1"/>
    </w:tblPr>
    <w:tblStylePr w:type="firstRow">
      <w:rPr>
        <w:b/>
        <w:bCs/>
      </w:rPr>
      <w:tblPr/>
      <w:tcPr>
        <w:tcBorders>
          <w:bottom w:val="single" w:sz="4" w:space="0" w:color="E5EC94" w:themeColor="accent3" w:themeTint="99"/>
        </w:tcBorders>
      </w:tcPr>
    </w:tblStylePr>
    <w:tblStylePr w:type="lastRow">
      <w:rPr>
        <w:b/>
        <w:bCs/>
      </w:rPr>
      <w:tblPr/>
      <w:tcPr>
        <w:tcBorders>
          <w:top w:val="sing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jsttabel1licht-Accent4">
    <w:name w:val="List Table 1 Light Accent 4"/>
    <w:basedOn w:val="Standaardtabel"/>
    <w:uiPriority w:val="46"/>
    <w:rsid w:val="00572222"/>
    <w:pPr>
      <w:spacing w:after="0" w:line="240" w:lineRule="auto"/>
    </w:pPr>
    <w:tblPr>
      <w:tblStyleRowBandSize w:val="1"/>
      <w:tblStyleColBandSize w:val="1"/>
    </w:tblPr>
    <w:tblStylePr w:type="firstRow">
      <w:rPr>
        <w:b/>
        <w:bCs/>
      </w:rPr>
      <w:tblPr/>
      <w:tcPr>
        <w:tcBorders>
          <w:bottom w:val="single" w:sz="4" w:space="0" w:color="8DDBEA" w:themeColor="accent4" w:themeTint="99"/>
        </w:tcBorders>
      </w:tcPr>
    </w:tblStylePr>
    <w:tblStylePr w:type="lastRow">
      <w:rPr>
        <w:b/>
        <w:bCs/>
      </w:rPr>
      <w:tblPr/>
      <w:tcPr>
        <w:tcBorders>
          <w:top w:val="sing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jsttabel1licht-Accent5">
    <w:name w:val="List Table 1 Light Accent 5"/>
    <w:basedOn w:val="Standaardtabel"/>
    <w:uiPriority w:val="46"/>
    <w:rsid w:val="00572222"/>
    <w:pPr>
      <w:spacing w:after="0" w:line="240" w:lineRule="auto"/>
    </w:pPr>
    <w:tblPr>
      <w:tblStyleRowBandSize w:val="1"/>
      <w:tblStyleColBandSize w:val="1"/>
    </w:tblPr>
    <w:tblStylePr w:type="firstRow">
      <w:rPr>
        <w:b/>
        <w:bCs/>
      </w:rPr>
      <w:tblPr/>
      <w:tcPr>
        <w:tcBorders>
          <w:bottom w:val="single" w:sz="4" w:space="0" w:color="C8C3BA" w:themeColor="accent5" w:themeTint="99"/>
        </w:tcBorders>
      </w:tcPr>
    </w:tblStylePr>
    <w:tblStylePr w:type="lastRow">
      <w:rPr>
        <w:b/>
        <w:bCs/>
      </w:rPr>
      <w:tblPr/>
      <w:tcPr>
        <w:tcBorders>
          <w:top w:val="sing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jsttabel1licht-Accent6">
    <w:name w:val="List Table 1 Light Accent 6"/>
    <w:basedOn w:val="Standaardtabel"/>
    <w:uiPriority w:val="46"/>
    <w:rsid w:val="00572222"/>
    <w:pPr>
      <w:spacing w:after="0" w:line="240" w:lineRule="auto"/>
    </w:pPr>
    <w:tblPr>
      <w:tblStyleRowBandSize w:val="1"/>
      <w:tblStyleColBandSize w:val="1"/>
    </w:tblPr>
    <w:tblStylePr w:type="firstRow">
      <w:rPr>
        <w:b/>
        <w:bCs/>
      </w:rPr>
      <w:tblPr/>
      <w:tcPr>
        <w:tcBorders>
          <w:bottom w:val="single" w:sz="4" w:space="0" w:color="A59086" w:themeColor="accent6" w:themeTint="99"/>
        </w:tcBorders>
      </w:tcPr>
    </w:tblStylePr>
    <w:tblStylePr w:type="lastRow">
      <w:rPr>
        <w:b/>
        <w:bCs/>
      </w:rPr>
      <w:tblPr/>
      <w:tcPr>
        <w:tcBorders>
          <w:top w:val="sing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jsttabel2">
    <w:name w:val="List Table 2"/>
    <w:basedOn w:val="Standaardtabe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572222"/>
    <w:pPr>
      <w:spacing w:after="0" w:line="240" w:lineRule="auto"/>
    </w:pPr>
    <w:tblPr>
      <w:tblStyleRowBandSize w:val="1"/>
      <w:tblStyleColBandSize w:val="1"/>
      <w:tblBorders>
        <w:top w:val="single" w:sz="4" w:space="0" w:color="F69684" w:themeColor="accent1" w:themeTint="99"/>
        <w:bottom w:val="single" w:sz="4" w:space="0" w:color="F69684" w:themeColor="accent1" w:themeTint="99"/>
        <w:insideH w:val="single" w:sz="4" w:space="0" w:color="F6968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jsttabel2-Accent2">
    <w:name w:val="List Table 2 Accent 2"/>
    <w:basedOn w:val="Standaardtabel"/>
    <w:uiPriority w:val="47"/>
    <w:rsid w:val="00572222"/>
    <w:pPr>
      <w:spacing w:after="0" w:line="240" w:lineRule="auto"/>
    </w:pPr>
    <w:tblPr>
      <w:tblStyleRowBandSize w:val="1"/>
      <w:tblStyleColBandSize w:val="1"/>
      <w:tblBorders>
        <w:top w:val="single" w:sz="4" w:space="0" w:color="9FDCD5" w:themeColor="accent2" w:themeTint="99"/>
        <w:bottom w:val="single" w:sz="4" w:space="0" w:color="9FDCD5" w:themeColor="accent2" w:themeTint="99"/>
        <w:insideH w:val="single" w:sz="4" w:space="0" w:color="9FDCD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jsttabel2-Accent3">
    <w:name w:val="List Table 2 Accent 3"/>
    <w:basedOn w:val="Standaardtabel"/>
    <w:uiPriority w:val="47"/>
    <w:rsid w:val="00572222"/>
    <w:pPr>
      <w:spacing w:after="0" w:line="240" w:lineRule="auto"/>
    </w:pPr>
    <w:tblPr>
      <w:tblStyleRowBandSize w:val="1"/>
      <w:tblStyleColBandSize w:val="1"/>
      <w:tblBorders>
        <w:top w:val="single" w:sz="4" w:space="0" w:color="E5EC94" w:themeColor="accent3" w:themeTint="99"/>
        <w:bottom w:val="single" w:sz="4" w:space="0" w:color="E5EC94" w:themeColor="accent3" w:themeTint="99"/>
        <w:insideH w:val="single" w:sz="4" w:space="0" w:color="E5EC9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jsttabel2-Accent4">
    <w:name w:val="List Table 2 Accent 4"/>
    <w:basedOn w:val="Standaardtabel"/>
    <w:uiPriority w:val="47"/>
    <w:rsid w:val="00572222"/>
    <w:pPr>
      <w:spacing w:after="0" w:line="240" w:lineRule="auto"/>
    </w:pPr>
    <w:tblPr>
      <w:tblStyleRowBandSize w:val="1"/>
      <w:tblStyleColBandSize w:val="1"/>
      <w:tblBorders>
        <w:top w:val="single" w:sz="4" w:space="0" w:color="8DDBEA" w:themeColor="accent4" w:themeTint="99"/>
        <w:bottom w:val="single" w:sz="4" w:space="0" w:color="8DDBEA" w:themeColor="accent4" w:themeTint="99"/>
        <w:insideH w:val="single" w:sz="4" w:space="0" w:color="8DDBE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jsttabel2-Accent5">
    <w:name w:val="List Table 2 Accent 5"/>
    <w:basedOn w:val="Standaardtabel"/>
    <w:uiPriority w:val="47"/>
    <w:rsid w:val="00572222"/>
    <w:pPr>
      <w:spacing w:after="0" w:line="240" w:lineRule="auto"/>
    </w:pPr>
    <w:tblPr>
      <w:tblStyleRowBandSize w:val="1"/>
      <w:tblStyleColBandSize w:val="1"/>
      <w:tblBorders>
        <w:top w:val="single" w:sz="4" w:space="0" w:color="C8C3BA" w:themeColor="accent5" w:themeTint="99"/>
        <w:bottom w:val="single" w:sz="4" w:space="0" w:color="C8C3BA" w:themeColor="accent5" w:themeTint="99"/>
        <w:insideH w:val="single" w:sz="4" w:space="0" w:color="C8C3B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jsttabel2-Accent6">
    <w:name w:val="List Table 2 Accent 6"/>
    <w:basedOn w:val="Standaardtabel"/>
    <w:uiPriority w:val="47"/>
    <w:rsid w:val="00572222"/>
    <w:pPr>
      <w:spacing w:after="0" w:line="240" w:lineRule="auto"/>
    </w:pPr>
    <w:tblPr>
      <w:tblStyleRowBandSize w:val="1"/>
      <w:tblStyleColBandSize w:val="1"/>
      <w:tblBorders>
        <w:top w:val="single" w:sz="4" w:space="0" w:color="A59086" w:themeColor="accent6" w:themeTint="99"/>
        <w:bottom w:val="single" w:sz="4" w:space="0" w:color="A59086" w:themeColor="accent6" w:themeTint="99"/>
        <w:insideH w:val="single" w:sz="4" w:space="0" w:color="A5908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jsttabel3">
    <w:name w:val="List Table 3"/>
    <w:basedOn w:val="Standaardtabe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572222"/>
    <w:pPr>
      <w:spacing w:after="0" w:line="240" w:lineRule="auto"/>
    </w:pPr>
    <w:tblPr>
      <w:tblStyleRowBandSize w:val="1"/>
      <w:tblStyleColBandSize w:val="1"/>
      <w:tblBorders>
        <w:top w:val="single" w:sz="4" w:space="0" w:color="F05133" w:themeColor="accent1"/>
        <w:left w:val="single" w:sz="4" w:space="0" w:color="F05133" w:themeColor="accent1"/>
        <w:bottom w:val="single" w:sz="4" w:space="0" w:color="F05133" w:themeColor="accent1"/>
        <w:right w:val="single" w:sz="4" w:space="0" w:color="F05133" w:themeColor="accent1"/>
      </w:tblBorders>
    </w:tblPr>
    <w:tblStylePr w:type="firstRow">
      <w:rPr>
        <w:b/>
        <w:bCs/>
        <w:color w:val="FFFFFF" w:themeColor="background1"/>
      </w:rPr>
      <w:tblPr/>
      <w:tcPr>
        <w:shd w:val="clear" w:color="auto" w:fill="F05133" w:themeFill="accent1"/>
      </w:tcPr>
    </w:tblStylePr>
    <w:tblStylePr w:type="lastRow">
      <w:rPr>
        <w:b/>
        <w:bCs/>
      </w:rPr>
      <w:tblPr/>
      <w:tcPr>
        <w:tcBorders>
          <w:top w:val="double" w:sz="4" w:space="0" w:color="F0513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133" w:themeColor="accent1"/>
          <w:right w:val="single" w:sz="4" w:space="0" w:color="F05133" w:themeColor="accent1"/>
        </w:tcBorders>
      </w:tcPr>
    </w:tblStylePr>
    <w:tblStylePr w:type="band1Horz">
      <w:tblPr/>
      <w:tcPr>
        <w:tcBorders>
          <w:top w:val="single" w:sz="4" w:space="0" w:color="F05133" w:themeColor="accent1"/>
          <w:bottom w:val="single" w:sz="4" w:space="0" w:color="F0513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133" w:themeColor="accent1"/>
          <w:left w:val="nil"/>
        </w:tcBorders>
      </w:tcPr>
    </w:tblStylePr>
    <w:tblStylePr w:type="swCell">
      <w:tblPr/>
      <w:tcPr>
        <w:tcBorders>
          <w:top w:val="double" w:sz="4" w:space="0" w:color="F05133" w:themeColor="accent1"/>
          <w:right w:val="nil"/>
        </w:tcBorders>
      </w:tcPr>
    </w:tblStylePr>
  </w:style>
  <w:style w:type="table" w:styleId="Lijsttabel3-Accent2">
    <w:name w:val="List Table 3 Accent 2"/>
    <w:basedOn w:val="Standaardtabel"/>
    <w:uiPriority w:val="48"/>
    <w:rsid w:val="00572222"/>
    <w:pPr>
      <w:spacing w:after="0" w:line="240" w:lineRule="auto"/>
    </w:pPr>
    <w:tblPr>
      <w:tblStyleRowBandSize w:val="1"/>
      <w:tblStyleColBandSize w:val="1"/>
      <w:tblBorders>
        <w:top w:val="single" w:sz="4" w:space="0" w:color="60C5BA" w:themeColor="accent2"/>
        <w:left w:val="single" w:sz="4" w:space="0" w:color="60C5BA" w:themeColor="accent2"/>
        <w:bottom w:val="single" w:sz="4" w:space="0" w:color="60C5BA" w:themeColor="accent2"/>
        <w:right w:val="single" w:sz="4" w:space="0" w:color="60C5BA" w:themeColor="accent2"/>
      </w:tblBorders>
    </w:tblPr>
    <w:tblStylePr w:type="firstRow">
      <w:rPr>
        <w:b/>
        <w:bCs/>
        <w:color w:val="FFFFFF" w:themeColor="background1"/>
      </w:rPr>
      <w:tblPr/>
      <w:tcPr>
        <w:shd w:val="clear" w:color="auto" w:fill="60C5BA" w:themeFill="accent2"/>
      </w:tcPr>
    </w:tblStylePr>
    <w:tblStylePr w:type="lastRow">
      <w:rPr>
        <w:b/>
        <w:bCs/>
      </w:rPr>
      <w:tblPr/>
      <w:tcPr>
        <w:tcBorders>
          <w:top w:val="double" w:sz="4" w:space="0" w:color="60C5B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C5BA" w:themeColor="accent2"/>
          <w:right w:val="single" w:sz="4" w:space="0" w:color="60C5BA" w:themeColor="accent2"/>
        </w:tcBorders>
      </w:tcPr>
    </w:tblStylePr>
    <w:tblStylePr w:type="band1Horz">
      <w:tblPr/>
      <w:tcPr>
        <w:tcBorders>
          <w:top w:val="single" w:sz="4" w:space="0" w:color="60C5BA" w:themeColor="accent2"/>
          <w:bottom w:val="single" w:sz="4" w:space="0" w:color="60C5B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C5BA" w:themeColor="accent2"/>
          <w:left w:val="nil"/>
        </w:tcBorders>
      </w:tcPr>
    </w:tblStylePr>
    <w:tblStylePr w:type="swCell">
      <w:tblPr/>
      <w:tcPr>
        <w:tcBorders>
          <w:top w:val="double" w:sz="4" w:space="0" w:color="60C5BA" w:themeColor="accent2"/>
          <w:right w:val="nil"/>
        </w:tcBorders>
      </w:tcPr>
    </w:tblStylePr>
  </w:style>
  <w:style w:type="table" w:styleId="Lijsttabel3-Accent3">
    <w:name w:val="List Table 3 Accent 3"/>
    <w:basedOn w:val="Standaardtabel"/>
    <w:uiPriority w:val="48"/>
    <w:rsid w:val="00572222"/>
    <w:pPr>
      <w:spacing w:after="0" w:line="240" w:lineRule="auto"/>
    </w:pPr>
    <w:tblPr>
      <w:tblStyleRowBandSize w:val="1"/>
      <w:tblStyleColBandSize w:val="1"/>
      <w:tblBorders>
        <w:top w:val="single" w:sz="4" w:space="0" w:color="D5E04E" w:themeColor="accent3"/>
        <w:left w:val="single" w:sz="4" w:space="0" w:color="D5E04E" w:themeColor="accent3"/>
        <w:bottom w:val="single" w:sz="4" w:space="0" w:color="D5E04E" w:themeColor="accent3"/>
        <w:right w:val="single" w:sz="4" w:space="0" w:color="D5E04E" w:themeColor="accent3"/>
      </w:tblBorders>
    </w:tblPr>
    <w:tblStylePr w:type="firstRow">
      <w:rPr>
        <w:b/>
        <w:bCs/>
        <w:color w:val="FFFFFF" w:themeColor="background1"/>
      </w:rPr>
      <w:tblPr/>
      <w:tcPr>
        <w:shd w:val="clear" w:color="auto" w:fill="D5E04E" w:themeFill="accent3"/>
      </w:tcPr>
    </w:tblStylePr>
    <w:tblStylePr w:type="lastRow">
      <w:rPr>
        <w:b/>
        <w:bCs/>
      </w:rPr>
      <w:tblPr/>
      <w:tcPr>
        <w:tcBorders>
          <w:top w:val="double" w:sz="4" w:space="0" w:color="D5E04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E04E" w:themeColor="accent3"/>
          <w:right w:val="single" w:sz="4" w:space="0" w:color="D5E04E" w:themeColor="accent3"/>
        </w:tcBorders>
      </w:tcPr>
    </w:tblStylePr>
    <w:tblStylePr w:type="band1Horz">
      <w:tblPr/>
      <w:tcPr>
        <w:tcBorders>
          <w:top w:val="single" w:sz="4" w:space="0" w:color="D5E04E" w:themeColor="accent3"/>
          <w:bottom w:val="single" w:sz="4" w:space="0" w:color="D5E04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E04E" w:themeColor="accent3"/>
          <w:left w:val="nil"/>
        </w:tcBorders>
      </w:tcPr>
    </w:tblStylePr>
    <w:tblStylePr w:type="swCell">
      <w:tblPr/>
      <w:tcPr>
        <w:tcBorders>
          <w:top w:val="double" w:sz="4" w:space="0" w:color="D5E04E" w:themeColor="accent3"/>
          <w:right w:val="nil"/>
        </w:tcBorders>
      </w:tcPr>
    </w:tblStylePr>
  </w:style>
  <w:style w:type="table" w:styleId="Lijsttabel3-Accent4">
    <w:name w:val="List Table 3 Accent 4"/>
    <w:basedOn w:val="Standaardtabel"/>
    <w:uiPriority w:val="48"/>
    <w:rsid w:val="00572222"/>
    <w:pPr>
      <w:spacing w:after="0" w:line="240" w:lineRule="auto"/>
    </w:pPr>
    <w:tblPr>
      <w:tblStyleRowBandSize w:val="1"/>
      <w:tblStyleColBandSize w:val="1"/>
      <w:tblBorders>
        <w:top w:val="single" w:sz="4" w:space="0" w:color="42C4DD" w:themeColor="accent4"/>
        <w:left w:val="single" w:sz="4" w:space="0" w:color="42C4DD" w:themeColor="accent4"/>
        <w:bottom w:val="single" w:sz="4" w:space="0" w:color="42C4DD" w:themeColor="accent4"/>
        <w:right w:val="single" w:sz="4" w:space="0" w:color="42C4DD" w:themeColor="accent4"/>
      </w:tblBorders>
    </w:tblPr>
    <w:tblStylePr w:type="firstRow">
      <w:rPr>
        <w:b/>
        <w:bCs/>
        <w:color w:val="FFFFFF" w:themeColor="background1"/>
      </w:rPr>
      <w:tblPr/>
      <w:tcPr>
        <w:shd w:val="clear" w:color="auto" w:fill="42C4DD" w:themeFill="accent4"/>
      </w:tcPr>
    </w:tblStylePr>
    <w:tblStylePr w:type="lastRow">
      <w:rPr>
        <w:b/>
        <w:bCs/>
      </w:rPr>
      <w:tblPr/>
      <w:tcPr>
        <w:tcBorders>
          <w:top w:val="double" w:sz="4" w:space="0" w:color="42C4D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C4DD" w:themeColor="accent4"/>
          <w:right w:val="single" w:sz="4" w:space="0" w:color="42C4DD" w:themeColor="accent4"/>
        </w:tcBorders>
      </w:tcPr>
    </w:tblStylePr>
    <w:tblStylePr w:type="band1Horz">
      <w:tblPr/>
      <w:tcPr>
        <w:tcBorders>
          <w:top w:val="single" w:sz="4" w:space="0" w:color="42C4DD" w:themeColor="accent4"/>
          <w:bottom w:val="single" w:sz="4" w:space="0" w:color="42C4D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C4DD" w:themeColor="accent4"/>
          <w:left w:val="nil"/>
        </w:tcBorders>
      </w:tcPr>
    </w:tblStylePr>
    <w:tblStylePr w:type="swCell">
      <w:tblPr/>
      <w:tcPr>
        <w:tcBorders>
          <w:top w:val="double" w:sz="4" w:space="0" w:color="42C4DD" w:themeColor="accent4"/>
          <w:right w:val="nil"/>
        </w:tcBorders>
      </w:tcPr>
    </w:tblStylePr>
  </w:style>
  <w:style w:type="table" w:styleId="Lijsttabel3-Accent5">
    <w:name w:val="List Table 3 Accent 5"/>
    <w:basedOn w:val="Standaardtabel"/>
    <w:uiPriority w:val="48"/>
    <w:rsid w:val="00572222"/>
    <w:pPr>
      <w:spacing w:after="0" w:line="240" w:lineRule="auto"/>
    </w:pPr>
    <w:tblPr>
      <w:tblStyleRowBandSize w:val="1"/>
      <w:tblStyleColBandSize w:val="1"/>
      <w:tblBorders>
        <w:top w:val="single" w:sz="4" w:space="0" w:color="A49B8D" w:themeColor="accent5"/>
        <w:left w:val="single" w:sz="4" w:space="0" w:color="A49B8D" w:themeColor="accent5"/>
        <w:bottom w:val="single" w:sz="4" w:space="0" w:color="A49B8D" w:themeColor="accent5"/>
        <w:right w:val="single" w:sz="4" w:space="0" w:color="A49B8D" w:themeColor="accent5"/>
      </w:tblBorders>
    </w:tblPr>
    <w:tblStylePr w:type="firstRow">
      <w:rPr>
        <w:b/>
        <w:bCs/>
        <w:color w:val="FFFFFF" w:themeColor="background1"/>
      </w:rPr>
      <w:tblPr/>
      <w:tcPr>
        <w:shd w:val="clear" w:color="auto" w:fill="A49B8D" w:themeFill="accent5"/>
      </w:tcPr>
    </w:tblStylePr>
    <w:tblStylePr w:type="lastRow">
      <w:rPr>
        <w:b/>
        <w:bCs/>
      </w:rPr>
      <w:tblPr/>
      <w:tcPr>
        <w:tcBorders>
          <w:top w:val="double" w:sz="4" w:space="0" w:color="A49B8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49B8D" w:themeColor="accent5"/>
          <w:right w:val="single" w:sz="4" w:space="0" w:color="A49B8D" w:themeColor="accent5"/>
        </w:tcBorders>
      </w:tcPr>
    </w:tblStylePr>
    <w:tblStylePr w:type="band1Horz">
      <w:tblPr/>
      <w:tcPr>
        <w:tcBorders>
          <w:top w:val="single" w:sz="4" w:space="0" w:color="A49B8D" w:themeColor="accent5"/>
          <w:bottom w:val="single" w:sz="4" w:space="0" w:color="A49B8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49B8D" w:themeColor="accent5"/>
          <w:left w:val="nil"/>
        </w:tcBorders>
      </w:tcPr>
    </w:tblStylePr>
    <w:tblStylePr w:type="swCell">
      <w:tblPr/>
      <w:tcPr>
        <w:tcBorders>
          <w:top w:val="double" w:sz="4" w:space="0" w:color="A49B8D" w:themeColor="accent5"/>
          <w:right w:val="nil"/>
        </w:tcBorders>
      </w:tcPr>
    </w:tblStylePr>
  </w:style>
  <w:style w:type="table" w:styleId="Lijsttabel3-Accent6">
    <w:name w:val="List Table 3 Accent 6"/>
    <w:basedOn w:val="Standaardtabel"/>
    <w:uiPriority w:val="48"/>
    <w:rsid w:val="00572222"/>
    <w:pPr>
      <w:spacing w:after="0" w:line="240" w:lineRule="auto"/>
    </w:pPr>
    <w:tblPr>
      <w:tblStyleRowBandSize w:val="1"/>
      <w:tblStyleColBandSize w:val="1"/>
      <w:tblBorders>
        <w:top w:val="single" w:sz="4" w:space="0" w:color="5C4C44" w:themeColor="accent6"/>
        <w:left w:val="single" w:sz="4" w:space="0" w:color="5C4C44" w:themeColor="accent6"/>
        <w:bottom w:val="single" w:sz="4" w:space="0" w:color="5C4C44" w:themeColor="accent6"/>
        <w:right w:val="single" w:sz="4" w:space="0" w:color="5C4C44" w:themeColor="accent6"/>
      </w:tblBorders>
    </w:tblPr>
    <w:tblStylePr w:type="firstRow">
      <w:rPr>
        <w:b/>
        <w:bCs/>
        <w:color w:val="FFFFFF" w:themeColor="background1"/>
      </w:rPr>
      <w:tblPr/>
      <w:tcPr>
        <w:shd w:val="clear" w:color="auto" w:fill="5C4C44" w:themeFill="accent6"/>
      </w:tcPr>
    </w:tblStylePr>
    <w:tblStylePr w:type="lastRow">
      <w:rPr>
        <w:b/>
        <w:bCs/>
      </w:rPr>
      <w:tblPr/>
      <w:tcPr>
        <w:tcBorders>
          <w:top w:val="double" w:sz="4" w:space="0" w:color="5C4C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4C44" w:themeColor="accent6"/>
          <w:right w:val="single" w:sz="4" w:space="0" w:color="5C4C44" w:themeColor="accent6"/>
        </w:tcBorders>
      </w:tcPr>
    </w:tblStylePr>
    <w:tblStylePr w:type="band1Horz">
      <w:tblPr/>
      <w:tcPr>
        <w:tcBorders>
          <w:top w:val="single" w:sz="4" w:space="0" w:color="5C4C44" w:themeColor="accent6"/>
          <w:bottom w:val="single" w:sz="4" w:space="0" w:color="5C4C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4C44" w:themeColor="accent6"/>
          <w:left w:val="nil"/>
        </w:tcBorders>
      </w:tcPr>
    </w:tblStylePr>
    <w:tblStylePr w:type="swCell">
      <w:tblPr/>
      <w:tcPr>
        <w:tcBorders>
          <w:top w:val="double" w:sz="4" w:space="0" w:color="5C4C44" w:themeColor="accent6"/>
          <w:right w:val="nil"/>
        </w:tcBorders>
      </w:tcPr>
    </w:tblStylePr>
  </w:style>
  <w:style w:type="table" w:styleId="Lijsttabel4">
    <w:name w:val="List Table 4"/>
    <w:basedOn w:val="Standaardtabe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tblBorders>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tcBorders>
        <w:shd w:val="clear" w:color="auto" w:fill="F05133" w:themeFill="accent1"/>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jsttabel4-Accent2">
    <w:name w:val="List Table 4 Accent 2"/>
    <w:basedOn w:val="Standaardtabel"/>
    <w:uiPriority w:val="49"/>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tblBorders>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tcBorders>
        <w:shd w:val="clear" w:color="auto" w:fill="60C5BA" w:themeFill="accent2"/>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jsttabel4-Accent3">
    <w:name w:val="List Table 4 Accent 3"/>
    <w:basedOn w:val="Standaardtabel"/>
    <w:uiPriority w:val="49"/>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tblBorders>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tcBorders>
        <w:shd w:val="clear" w:color="auto" w:fill="D5E04E" w:themeFill="accent3"/>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jsttabel4-Accent4">
    <w:name w:val="List Table 4 Accent 4"/>
    <w:basedOn w:val="Standaardtabel"/>
    <w:uiPriority w:val="49"/>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tblBorders>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tcBorders>
        <w:shd w:val="clear" w:color="auto" w:fill="42C4DD" w:themeFill="accent4"/>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jsttabel4-Accent5">
    <w:name w:val="List Table 4 Accent 5"/>
    <w:basedOn w:val="Standaardtabel"/>
    <w:uiPriority w:val="49"/>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tblBorders>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tcBorders>
        <w:shd w:val="clear" w:color="auto" w:fill="A49B8D" w:themeFill="accent5"/>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jsttabel4-Accent6">
    <w:name w:val="List Table 4 Accent 6"/>
    <w:basedOn w:val="Standaardtabel"/>
    <w:uiPriority w:val="49"/>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tblBorders>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tcBorders>
        <w:shd w:val="clear" w:color="auto" w:fill="5C4C44" w:themeFill="accent6"/>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jsttabel5donker">
    <w:name w:val="List Table 5 Dark"/>
    <w:basedOn w:val="Standaardtabe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572222"/>
    <w:pPr>
      <w:spacing w:after="0" w:line="240" w:lineRule="auto"/>
    </w:pPr>
    <w:rPr>
      <w:color w:val="FFFFFF" w:themeColor="background1"/>
    </w:rPr>
    <w:tblPr>
      <w:tblStyleRowBandSize w:val="1"/>
      <w:tblStyleColBandSize w:val="1"/>
      <w:tblBorders>
        <w:top w:val="single" w:sz="24" w:space="0" w:color="F05133" w:themeColor="accent1"/>
        <w:left w:val="single" w:sz="24" w:space="0" w:color="F05133" w:themeColor="accent1"/>
        <w:bottom w:val="single" w:sz="24" w:space="0" w:color="F05133" w:themeColor="accent1"/>
        <w:right w:val="single" w:sz="24" w:space="0" w:color="F05133" w:themeColor="accent1"/>
      </w:tblBorders>
    </w:tblPr>
    <w:tcPr>
      <w:shd w:val="clear" w:color="auto" w:fill="F0513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572222"/>
    <w:pPr>
      <w:spacing w:after="0" w:line="240" w:lineRule="auto"/>
    </w:pPr>
    <w:rPr>
      <w:color w:val="FFFFFF" w:themeColor="background1"/>
    </w:rPr>
    <w:tblPr>
      <w:tblStyleRowBandSize w:val="1"/>
      <w:tblStyleColBandSize w:val="1"/>
      <w:tblBorders>
        <w:top w:val="single" w:sz="24" w:space="0" w:color="60C5BA" w:themeColor="accent2"/>
        <w:left w:val="single" w:sz="24" w:space="0" w:color="60C5BA" w:themeColor="accent2"/>
        <w:bottom w:val="single" w:sz="24" w:space="0" w:color="60C5BA" w:themeColor="accent2"/>
        <w:right w:val="single" w:sz="24" w:space="0" w:color="60C5BA" w:themeColor="accent2"/>
      </w:tblBorders>
    </w:tblPr>
    <w:tcPr>
      <w:shd w:val="clear" w:color="auto" w:fill="60C5B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572222"/>
    <w:pPr>
      <w:spacing w:after="0" w:line="240" w:lineRule="auto"/>
    </w:pPr>
    <w:rPr>
      <w:color w:val="FFFFFF" w:themeColor="background1"/>
    </w:rPr>
    <w:tblPr>
      <w:tblStyleRowBandSize w:val="1"/>
      <w:tblStyleColBandSize w:val="1"/>
      <w:tblBorders>
        <w:top w:val="single" w:sz="24" w:space="0" w:color="D5E04E" w:themeColor="accent3"/>
        <w:left w:val="single" w:sz="24" w:space="0" w:color="D5E04E" w:themeColor="accent3"/>
        <w:bottom w:val="single" w:sz="24" w:space="0" w:color="D5E04E" w:themeColor="accent3"/>
        <w:right w:val="single" w:sz="24" w:space="0" w:color="D5E04E" w:themeColor="accent3"/>
      </w:tblBorders>
    </w:tblPr>
    <w:tcPr>
      <w:shd w:val="clear" w:color="auto" w:fill="D5E04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572222"/>
    <w:pPr>
      <w:spacing w:after="0" w:line="240" w:lineRule="auto"/>
    </w:pPr>
    <w:rPr>
      <w:color w:val="FFFFFF" w:themeColor="background1"/>
    </w:rPr>
    <w:tblPr>
      <w:tblStyleRowBandSize w:val="1"/>
      <w:tblStyleColBandSize w:val="1"/>
      <w:tblBorders>
        <w:top w:val="single" w:sz="24" w:space="0" w:color="42C4DD" w:themeColor="accent4"/>
        <w:left w:val="single" w:sz="24" w:space="0" w:color="42C4DD" w:themeColor="accent4"/>
        <w:bottom w:val="single" w:sz="24" w:space="0" w:color="42C4DD" w:themeColor="accent4"/>
        <w:right w:val="single" w:sz="24" w:space="0" w:color="42C4DD" w:themeColor="accent4"/>
      </w:tblBorders>
    </w:tblPr>
    <w:tcPr>
      <w:shd w:val="clear" w:color="auto" w:fill="42C4D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572222"/>
    <w:pPr>
      <w:spacing w:after="0" w:line="240" w:lineRule="auto"/>
    </w:pPr>
    <w:rPr>
      <w:color w:val="FFFFFF" w:themeColor="background1"/>
    </w:rPr>
    <w:tblPr>
      <w:tblStyleRowBandSize w:val="1"/>
      <w:tblStyleColBandSize w:val="1"/>
      <w:tblBorders>
        <w:top w:val="single" w:sz="24" w:space="0" w:color="A49B8D" w:themeColor="accent5"/>
        <w:left w:val="single" w:sz="24" w:space="0" w:color="A49B8D" w:themeColor="accent5"/>
        <w:bottom w:val="single" w:sz="24" w:space="0" w:color="A49B8D" w:themeColor="accent5"/>
        <w:right w:val="single" w:sz="24" w:space="0" w:color="A49B8D" w:themeColor="accent5"/>
      </w:tblBorders>
    </w:tblPr>
    <w:tcPr>
      <w:shd w:val="clear" w:color="auto" w:fill="A49B8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572222"/>
    <w:pPr>
      <w:spacing w:after="0" w:line="240" w:lineRule="auto"/>
    </w:pPr>
    <w:rPr>
      <w:color w:val="FFFFFF" w:themeColor="background1"/>
    </w:rPr>
    <w:tblPr>
      <w:tblStyleRowBandSize w:val="1"/>
      <w:tblStyleColBandSize w:val="1"/>
      <w:tblBorders>
        <w:top w:val="single" w:sz="24" w:space="0" w:color="5C4C44" w:themeColor="accent6"/>
        <w:left w:val="single" w:sz="24" w:space="0" w:color="5C4C44" w:themeColor="accent6"/>
        <w:bottom w:val="single" w:sz="24" w:space="0" w:color="5C4C44" w:themeColor="accent6"/>
        <w:right w:val="single" w:sz="24" w:space="0" w:color="5C4C44" w:themeColor="accent6"/>
      </w:tblBorders>
    </w:tblPr>
    <w:tcPr>
      <w:shd w:val="clear" w:color="auto" w:fill="5C4C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572222"/>
    <w:pPr>
      <w:spacing w:after="0" w:line="240" w:lineRule="auto"/>
    </w:pPr>
    <w:rPr>
      <w:color w:val="CA2C0F" w:themeColor="accent1" w:themeShade="BF"/>
    </w:rPr>
    <w:tblPr>
      <w:tblStyleRowBandSize w:val="1"/>
      <w:tblStyleColBandSize w:val="1"/>
      <w:tblBorders>
        <w:top w:val="single" w:sz="4" w:space="0" w:color="F05133" w:themeColor="accent1"/>
        <w:bottom w:val="single" w:sz="4" w:space="0" w:color="F05133" w:themeColor="accent1"/>
      </w:tblBorders>
    </w:tblPr>
    <w:tblStylePr w:type="firstRow">
      <w:rPr>
        <w:b/>
        <w:bCs/>
      </w:rPr>
      <w:tblPr/>
      <w:tcPr>
        <w:tcBorders>
          <w:bottom w:val="single" w:sz="4" w:space="0" w:color="F05133" w:themeColor="accent1"/>
        </w:tcBorders>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jsttabel6kleurrijk-Accent2">
    <w:name w:val="List Table 6 Colorful Accent 2"/>
    <w:basedOn w:val="Standaardtabel"/>
    <w:uiPriority w:val="51"/>
    <w:rsid w:val="00572222"/>
    <w:pPr>
      <w:spacing w:after="0" w:line="240" w:lineRule="auto"/>
    </w:pPr>
    <w:rPr>
      <w:color w:val="3AA095" w:themeColor="accent2" w:themeShade="BF"/>
    </w:rPr>
    <w:tblPr>
      <w:tblStyleRowBandSize w:val="1"/>
      <w:tblStyleColBandSize w:val="1"/>
      <w:tblBorders>
        <w:top w:val="single" w:sz="4" w:space="0" w:color="60C5BA" w:themeColor="accent2"/>
        <w:bottom w:val="single" w:sz="4" w:space="0" w:color="60C5BA" w:themeColor="accent2"/>
      </w:tblBorders>
    </w:tblPr>
    <w:tblStylePr w:type="firstRow">
      <w:rPr>
        <w:b/>
        <w:bCs/>
      </w:rPr>
      <w:tblPr/>
      <w:tcPr>
        <w:tcBorders>
          <w:bottom w:val="single" w:sz="4" w:space="0" w:color="60C5BA" w:themeColor="accent2"/>
        </w:tcBorders>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jsttabel6kleurrijk-Accent3">
    <w:name w:val="List Table 6 Colorful Accent 3"/>
    <w:basedOn w:val="Standaardtabel"/>
    <w:uiPriority w:val="51"/>
    <w:rsid w:val="00572222"/>
    <w:pPr>
      <w:spacing w:after="0" w:line="240" w:lineRule="auto"/>
    </w:pPr>
    <w:rPr>
      <w:color w:val="B3C021" w:themeColor="accent3" w:themeShade="BF"/>
    </w:rPr>
    <w:tblPr>
      <w:tblStyleRowBandSize w:val="1"/>
      <w:tblStyleColBandSize w:val="1"/>
      <w:tblBorders>
        <w:top w:val="single" w:sz="4" w:space="0" w:color="D5E04E" w:themeColor="accent3"/>
        <w:bottom w:val="single" w:sz="4" w:space="0" w:color="D5E04E" w:themeColor="accent3"/>
      </w:tblBorders>
    </w:tblPr>
    <w:tblStylePr w:type="firstRow">
      <w:rPr>
        <w:b/>
        <w:bCs/>
      </w:rPr>
      <w:tblPr/>
      <w:tcPr>
        <w:tcBorders>
          <w:bottom w:val="single" w:sz="4" w:space="0" w:color="D5E04E" w:themeColor="accent3"/>
        </w:tcBorders>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jsttabel6kleurrijk-Accent4">
    <w:name w:val="List Table 6 Colorful Accent 4"/>
    <w:basedOn w:val="Standaardtabel"/>
    <w:uiPriority w:val="51"/>
    <w:rsid w:val="00572222"/>
    <w:pPr>
      <w:spacing w:after="0" w:line="240" w:lineRule="auto"/>
    </w:pPr>
    <w:rPr>
      <w:color w:val="209DB5" w:themeColor="accent4" w:themeShade="BF"/>
    </w:rPr>
    <w:tblPr>
      <w:tblStyleRowBandSize w:val="1"/>
      <w:tblStyleColBandSize w:val="1"/>
      <w:tblBorders>
        <w:top w:val="single" w:sz="4" w:space="0" w:color="42C4DD" w:themeColor="accent4"/>
        <w:bottom w:val="single" w:sz="4" w:space="0" w:color="42C4DD" w:themeColor="accent4"/>
      </w:tblBorders>
    </w:tblPr>
    <w:tblStylePr w:type="firstRow">
      <w:rPr>
        <w:b/>
        <w:bCs/>
      </w:rPr>
      <w:tblPr/>
      <w:tcPr>
        <w:tcBorders>
          <w:bottom w:val="single" w:sz="4" w:space="0" w:color="42C4DD" w:themeColor="accent4"/>
        </w:tcBorders>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jsttabel6kleurrijk-Accent5">
    <w:name w:val="List Table 6 Colorful Accent 5"/>
    <w:basedOn w:val="Standaardtabel"/>
    <w:uiPriority w:val="51"/>
    <w:rsid w:val="00572222"/>
    <w:pPr>
      <w:spacing w:after="0" w:line="240" w:lineRule="auto"/>
    </w:pPr>
    <w:rPr>
      <w:color w:val="7E7465" w:themeColor="accent5" w:themeShade="BF"/>
    </w:rPr>
    <w:tblPr>
      <w:tblStyleRowBandSize w:val="1"/>
      <w:tblStyleColBandSize w:val="1"/>
      <w:tblBorders>
        <w:top w:val="single" w:sz="4" w:space="0" w:color="A49B8D" w:themeColor="accent5"/>
        <w:bottom w:val="single" w:sz="4" w:space="0" w:color="A49B8D" w:themeColor="accent5"/>
      </w:tblBorders>
    </w:tblPr>
    <w:tblStylePr w:type="firstRow">
      <w:rPr>
        <w:b/>
        <w:bCs/>
      </w:rPr>
      <w:tblPr/>
      <w:tcPr>
        <w:tcBorders>
          <w:bottom w:val="single" w:sz="4" w:space="0" w:color="A49B8D" w:themeColor="accent5"/>
        </w:tcBorders>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jsttabel6kleurrijk-Accent6">
    <w:name w:val="List Table 6 Colorful Accent 6"/>
    <w:basedOn w:val="Standaardtabel"/>
    <w:uiPriority w:val="51"/>
    <w:rsid w:val="00572222"/>
    <w:pPr>
      <w:spacing w:after="0" w:line="240" w:lineRule="auto"/>
    </w:pPr>
    <w:rPr>
      <w:color w:val="443833" w:themeColor="accent6" w:themeShade="BF"/>
    </w:rPr>
    <w:tblPr>
      <w:tblStyleRowBandSize w:val="1"/>
      <w:tblStyleColBandSize w:val="1"/>
      <w:tblBorders>
        <w:top w:val="single" w:sz="4" w:space="0" w:color="5C4C44" w:themeColor="accent6"/>
        <w:bottom w:val="single" w:sz="4" w:space="0" w:color="5C4C44" w:themeColor="accent6"/>
      </w:tblBorders>
    </w:tblPr>
    <w:tblStylePr w:type="firstRow">
      <w:rPr>
        <w:b/>
        <w:bCs/>
      </w:rPr>
      <w:tblPr/>
      <w:tcPr>
        <w:tcBorders>
          <w:bottom w:val="single" w:sz="4" w:space="0" w:color="5C4C44" w:themeColor="accent6"/>
        </w:tcBorders>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jsttabel7kleurrijk">
    <w:name w:val="List Table 7 Colorful"/>
    <w:basedOn w:val="Standaardtabe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572222"/>
    <w:pPr>
      <w:spacing w:after="0" w:line="240" w:lineRule="auto"/>
    </w:pPr>
    <w:rPr>
      <w:color w:val="CA2C0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13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13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13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133" w:themeColor="accent1"/>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572222"/>
    <w:pPr>
      <w:spacing w:after="0" w:line="240" w:lineRule="auto"/>
    </w:pPr>
    <w:rPr>
      <w:color w:val="3AA09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C5B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C5B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C5B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C5BA" w:themeColor="accent2"/>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572222"/>
    <w:pPr>
      <w:spacing w:after="0" w:line="240" w:lineRule="auto"/>
    </w:pPr>
    <w:rPr>
      <w:color w:val="B3C02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E04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E04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E04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E04E" w:themeColor="accent3"/>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572222"/>
    <w:pPr>
      <w:spacing w:after="0" w:line="240" w:lineRule="auto"/>
    </w:pPr>
    <w:rPr>
      <w:color w:val="209DB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C4D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C4D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C4D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C4DD" w:themeColor="accent4"/>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572222"/>
    <w:pPr>
      <w:spacing w:after="0" w:line="240" w:lineRule="auto"/>
    </w:pPr>
    <w:rPr>
      <w:color w:val="7E746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49B8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49B8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49B8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49B8D" w:themeColor="accent5"/>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572222"/>
    <w:pPr>
      <w:spacing w:after="0" w:line="240" w:lineRule="auto"/>
    </w:pPr>
    <w:rPr>
      <w:color w:val="4438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4C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4C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4C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4C44" w:themeColor="accent6"/>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kstChar">
    <w:name w:val="Macrotekst Char"/>
    <w:basedOn w:val="Standaardalinea-lettertype"/>
    <w:link w:val="Macrotekst"/>
    <w:uiPriority w:val="99"/>
    <w:semiHidden/>
    <w:rsid w:val="00572222"/>
    <w:rPr>
      <w:rFonts w:ascii="Consolas" w:hAnsi="Consolas"/>
      <w:kern w:val="16"/>
      <w:sz w:val="22"/>
      <w14:ligatures w14:val="standardContextual"/>
      <w14:numForm w14:val="oldStyle"/>
      <w14:numSpacing w14:val="proportional"/>
      <w14:cntxtAlts/>
    </w:rPr>
  </w:style>
  <w:style w:type="table" w:styleId="Gemiddeldraster1">
    <w:name w:val="Medium Grid 1"/>
    <w:basedOn w:val="Standaardtabe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572222"/>
    <w:pPr>
      <w:spacing w:after="0" w:line="240" w:lineRule="auto"/>
    </w:pPr>
    <w:tblPr>
      <w:tblStyleRowBandSize w:val="1"/>
      <w:tblStyleColBandSize w:val="1"/>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insideV w:val="single" w:sz="8" w:space="0" w:color="F37C65" w:themeColor="accent1" w:themeTint="BF"/>
      </w:tblBorders>
    </w:tblPr>
    <w:tcPr>
      <w:shd w:val="clear" w:color="auto" w:fill="FBD3CC" w:themeFill="accent1" w:themeFillTint="3F"/>
    </w:tcPr>
    <w:tblStylePr w:type="firstRow">
      <w:rPr>
        <w:b/>
        <w:bCs/>
      </w:rPr>
    </w:tblStylePr>
    <w:tblStylePr w:type="lastRow">
      <w:rPr>
        <w:b/>
        <w:bCs/>
      </w:rPr>
      <w:tblPr/>
      <w:tcPr>
        <w:tcBorders>
          <w:top w:val="single" w:sz="18" w:space="0" w:color="F37C65" w:themeColor="accent1" w:themeTint="BF"/>
        </w:tcBorders>
      </w:tcPr>
    </w:tblStylePr>
    <w:tblStylePr w:type="firstCol">
      <w:rPr>
        <w:b/>
        <w:bCs/>
      </w:rPr>
    </w:tblStylePr>
    <w:tblStylePr w:type="lastCol">
      <w:rPr>
        <w:b/>
        <w:bCs/>
      </w:r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Gemiddeldraster1-accent2">
    <w:name w:val="Medium Grid 1 Accent 2"/>
    <w:basedOn w:val="Standaardtabel"/>
    <w:uiPriority w:val="67"/>
    <w:semiHidden/>
    <w:unhideWhenUsed/>
    <w:rsid w:val="00572222"/>
    <w:pPr>
      <w:spacing w:after="0" w:line="240" w:lineRule="auto"/>
    </w:pPr>
    <w:tblPr>
      <w:tblStyleRowBandSize w:val="1"/>
      <w:tblStyleColBandSize w:val="1"/>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insideV w:val="single" w:sz="8" w:space="0" w:color="87D3CB" w:themeColor="accent2" w:themeTint="BF"/>
      </w:tblBorders>
    </w:tblPr>
    <w:tcPr>
      <w:shd w:val="clear" w:color="auto" w:fill="D7F0ED" w:themeFill="accent2" w:themeFillTint="3F"/>
    </w:tcPr>
    <w:tblStylePr w:type="firstRow">
      <w:rPr>
        <w:b/>
        <w:bCs/>
      </w:rPr>
    </w:tblStylePr>
    <w:tblStylePr w:type="lastRow">
      <w:rPr>
        <w:b/>
        <w:bCs/>
      </w:rPr>
      <w:tblPr/>
      <w:tcPr>
        <w:tcBorders>
          <w:top w:val="single" w:sz="18" w:space="0" w:color="87D3CB" w:themeColor="accent2" w:themeTint="BF"/>
        </w:tcBorders>
      </w:tcPr>
    </w:tblStylePr>
    <w:tblStylePr w:type="firstCol">
      <w:rPr>
        <w:b/>
        <w:bCs/>
      </w:rPr>
    </w:tblStylePr>
    <w:tblStylePr w:type="lastCol">
      <w:rPr>
        <w:b/>
        <w:bCs/>
      </w:r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Gemiddeldraster1-accent3">
    <w:name w:val="Medium Grid 1 Accent 3"/>
    <w:basedOn w:val="Standaardtabel"/>
    <w:uiPriority w:val="67"/>
    <w:semiHidden/>
    <w:unhideWhenUsed/>
    <w:rsid w:val="00572222"/>
    <w:pPr>
      <w:spacing w:after="0" w:line="240" w:lineRule="auto"/>
    </w:pPr>
    <w:tblPr>
      <w:tblStyleRowBandSize w:val="1"/>
      <w:tblStyleColBandSize w:val="1"/>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insideV w:val="single" w:sz="8" w:space="0" w:color="DFE77A" w:themeColor="accent3" w:themeTint="BF"/>
      </w:tblBorders>
    </w:tblPr>
    <w:tcPr>
      <w:shd w:val="clear" w:color="auto" w:fill="F4F7D3" w:themeFill="accent3" w:themeFillTint="3F"/>
    </w:tcPr>
    <w:tblStylePr w:type="firstRow">
      <w:rPr>
        <w:b/>
        <w:bCs/>
      </w:rPr>
    </w:tblStylePr>
    <w:tblStylePr w:type="lastRow">
      <w:rPr>
        <w:b/>
        <w:bCs/>
      </w:rPr>
      <w:tblPr/>
      <w:tcPr>
        <w:tcBorders>
          <w:top w:val="single" w:sz="18" w:space="0" w:color="DFE77A" w:themeColor="accent3" w:themeTint="BF"/>
        </w:tcBorders>
      </w:tcPr>
    </w:tblStylePr>
    <w:tblStylePr w:type="firstCol">
      <w:rPr>
        <w:b/>
        <w:bCs/>
      </w:rPr>
    </w:tblStylePr>
    <w:tblStylePr w:type="lastCol">
      <w:rPr>
        <w:b/>
        <w:bCs/>
      </w:r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Gemiddeldraster1-accent4">
    <w:name w:val="Medium Grid 1 Accent 4"/>
    <w:basedOn w:val="Standaardtabel"/>
    <w:uiPriority w:val="67"/>
    <w:semiHidden/>
    <w:unhideWhenUsed/>
    <w:rsid w:val="00572222"/>
    <w:pPr>
      <w:spacing w:after="0" w:line="240" w:lineRule="auto"/>
    </w:pPr>
    <w:tblPr>
      <w:tblStyleRowBandSize w:val="1"/>
      <w:tblStyleColBandSize w:val="1"/>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insideV w:val="single" w:sz="8" w:space="0" w:color="71D2E5" w:themeColor="accent4" w:themeTint="BF"/>
      </w:tblBorders>
    </w:tblPr>
    <w:tcPr>
      <w:shd w:val="clear" w:color="auto" w:fill="D0F0F6" w:themeFill="accent4" w:themeFillTint="3F"/>
    </w:tcPr>
    <w:tblStylePr w:type="firstRow">
      <w:rPr>
        <w:b/>
        <w:bCs/>
      </w:rPr>
    </w:tblStylePr>
    <w:tblStylePr w:type="lastRow">
      <w:rPr>
        <w:b/>
        <w:bCs/>
      </w:rPr>
      <w:tblPr/>
      <w:tcPr>
        <w:tcBorders>
          <w:top w:val="single" w:sz="18" w:space="0" w:color="71D2E5" w:themeColor="accent4" w:themeTint="BF"/>
        </w:tcBorders>
      </w:tcPr>
    </w:tblStylePr>
    <w:tblStylePr w:type="firstCol">
      <w:rPr>
        <w:b/>
        <w:bCs/>
      </w:rPr>
    </w:tblStylePr>
    <w:tblStylePr w:type="lastCol">
      <w:rPr>
        <w:b/>
        <w:bCs/>
      </w:r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Gemiddeldraster1-accent5">
    <w:name w:val="Medium Grid 1 Accent 5"/>
    <w:basedOn w:val="Standaardtabel"/>
    <w:uiPriority w:val="67"/>
    <w:semiHidden/>
    <w:unhideWhenUsed/>
    <w:rsid w:val="00572222"/>
    <w:pPr>
      <w:spacing w:after="0" w:line="240" w:lineRule="auto"/>
    </w:pPr>
    <w:tblPr>
      <w:tblStyleRowBandSize w:val="1"/>
      <w:tblStyleColBandSize w:val="1"/>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insideV w:val="single" w:sz="8" w:space="0" w:color="BAB4A9" w:themeColor="accent5" w:themeTint="BF"/>
      </w:tblBorders>
    </w:tblPr>
    <w:tcPr>
      <w:shd w:val="clear" w:color="auto" w:fill="E8E6E2" w:themeFill="accent5" w:themeFillTint="3F"/>
    </w:tcPr>
    <w:tblStylePr w:type="firstRow">
      <w:rPr>
        <w:b/>
        <w:bCs/>
      </w:rPr>
    </w:tblStylePr>
    <w:tblStylePr w:type="lastRow">
      <w:rPr>
        <w:b/>
        <w:bCs/>
      </w:rPr>
      <w:tblPr/>
      <w:tcPr>
        <w:tcBorders>
          <w:top w:val="single" w:sz="18" w:space="0" w:color="BAB4A9" w:themeColor="accent5" w:themeTint="BF"/>
        </w:tcBorders>
      </w:tcPr>
    </w:tblStylePr>
    <w:tblStylePr w:type="firstCol">
      <w:rPr>
        <w:b/>
        <w:bCs/>
      </w:rPr>
    </w:tblStylePr>
    <w:tblStylePr w:type="lastCol">
      <w:rPr>
        <w:b/>
        <w:bCs/>
      </w:r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Gemiddeldraster1-accent6">
    <w:name w:val="Medium Grid 1 Accent 6"/>
    <w:basedOn w:val="Standaardtabel"/>
    <w:uiPriority w:val="67"/>
    <w:semiHidden/>
    <w:unhideWhenUsed/>
    <w:rsid w:val="00572222"/>
    <w:pPr>
      <w:spacing w:after="0" w:line="240" w:lineRule="auto"/>
    </w:pPr>
    <w:tblPr>
      <w:tblStyleRowBandSize w:val="1"/>
      <w:tblStyleColBandSize w:val="1"/>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insideV w:val="single" w:sz="8" w:space="0" w:color="8E7569" w:themeColor="accent6" w:themeTint="BF"/>
      </w:tblBorders>
    </w:tblPr>
    <w:tcPr>
      <w:shd w:val="clear" w:color="auto" w:fill="DAD1CD" w:themeFill="accent6" w:themeFillTint="3F"/>
    </w:tcPr>
    <w:tblStylePr w:type="firstRow">
      <w:rPr>
        <w:b/>
        <w:bCs/>
      </w:rPr>
    </w:tblStylePr>
    <w:tblStylePr w:type="lastRow">
      <w:rPr>
        <w:b/>
        <w:bCs/>
      </w:rPr>
      <w:tblPr/>
      <w:tcPr>
        <w:tcBorders>
          <w:top w:val="single" w:sz="18" w:space="0" w:color="8E7569" w:themeColor="accent6" w:themeTint="BF"/>
        </w:tcBorders>
      </w:tcPr>
    </w:tblStylePr>
    <w:tblStylePr w:type="firstCol">
      <w:rPr>
        <w:b/>
        <w:bCs/>
      </w:rPr>
    </w:tblStylePr>
    <w:tblStylePr w:type="lastCol">
      <w:rPr>
        <w:b/>
        <w:bCs/>
      </w:r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Gemiddeldraster2">
    <w:name w:val="Medium Grid 2"/>
    <w:basedOn w:val="Standaardtabe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Pr>
    <w:tcPr>
      <w:shd w:val="clear" w:color="auto" w:fill="FBD3CC" w:themeFill="accent1" w:themeFillTint="3F"/>
    </w:tcPr>
    <w:tblStylePr w:type="firstRow">
      <w:rPr>
        <w:b/>
        <w:bCs/>
        <w:color w:val="000000" w:themeColor="text1"/>
      </w:rPr>
      <w:tblPr/>
      <w:tcPr>
        <w:shd w:val="clear" w:color="auto" w:fill="FDED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6" w:themeFill="accent1" w:themeFillTint="33"/>
      </w:tcPr>
    </w:tblStylePr>
    <w:tblStylePr w:type="band1Vert">
      <w:tblPr/>
      <w:tcPr>
        <w:shd w:val="clear" w:color="auto" w:fill="F7A799" w:themeFill="accent1" w:themeFillTint="7F"/>
      </w:tcPr>
    </w:tblStylePr>
    <w:tblStylePr w:type="band1Horz">
      <w:tblPr/>
      <w:tcPr>
        <w:tcBorders>
          <w:insideH w:val="single" w:sz="6" w:space="0" w:color="F05133" w:themeColor="accent1"/>
          <w:insideV w:val="single" w:sz="6" w:space="0" w:color="F05133" w:themeColor="accent1"/>
        </w:tcBorders>
        <w:shd w:val="clear" w:color="auto" w:fill="F7A799"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Pr>
    <w:tcPr>
      <w:shd w:val="clear" w:color="auto" w:fill="D7F0ED" w:themeFill="accent2" w:themeFillTint="3F"/>
    </w:tcPr>
    <w:tblStylePr w:type="firstRow">
      <w:rPr>
        <w:b/>
        <w:bCs/>
        <w:color w:val="000000" w:themeColor="text1"/>
      </w:rPr>
      <w:tblPr/>
      <w:tcPr>
        <w:shd w:val="clear" w:color="auto" w:fill="EFF9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F1" w:themeFill="accent2" w:themeFillTint="33"/>
      </w:tcPr>
    </w:tblStylePr>
    <w:tblStylePr w:type="band1Vert">
      <w:tblPr/>
      <w:tcPr>
        <w:shd w:val="clear" w:color="auto" w:fill="AFE2DC" w:themeFill="accent2" w:themeFillTint="7F"/>
      </w:tcPr>
    </w:tblStylePr>
    <w:tblStylePr w:type="band1Horz">
      <w:tblPr/>
      <w:tcPr>
        <w:tcBorders>
          <w:insideH w:val="single" w:sz="6" w:space="0" w:color="60C5BA" w:themeColor="accent2"/>
          <w:insideV w:val="single" w:sz="6" w:space="0" w:color="60C5BA" w:themeColor="accent2"/>
        </w:tcBorders>
        <w:shd w:val="clear" w:color="auto" w:fill="AFE2DC"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Pr>
    <w:tcPr>
      <w:shd w:val="clear" w:color="auto" w:fill="F4F7D3" w:themeFill="accent3" w:themeFillTint="3F"/>
    </w:tcPr>
    <w:tblStylePr w:type="firstRow">
      <w:rPr>
        <w:b/>
        <w:bCs/>
        <w:color w:val="000000" w:themeColor="text1"/>
      </w:rPr>
      <w:tblPr/>
      <w:tcPr>
        <w:shd w:val="clear" w:color="auto" w:fill="FAFC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DB" w:themeFill="accent3" w:themeFillTint="33"/>
      </w:tcPr>
    </w:tblStylePr>
    <w:tblStylePr w:type="band1Vert">
      <w:tblPr/>
      <w:tcPr>
        <w:shd w:val="clear" w:color="auto" w:fill="E9EFA6" w:themeFill="accent3" w:themeFillTint="7F"/>
      </w:tcPr>
    </w:tblStylePr>
    <w:tblStylePr w:type="band1Horz">
      <w:tblPr/>
      <w:tcPr>
        <w:tcBorders>
          <w:insideH w:val="single" w:sz="6" w:space="0" w:color="D5E04E" w:themeColor="accent3"/>
          <w:insideV w:val="single" w:sz="6" w:space="0" w:color="D5E04E" w:themeColor="accent3"/>
        </w:tcBorders>
        <w:shd w:val="clear" w:color="auto" w:fill="E9EFA6"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Pr>
    <w:tcPr>
      <w:shd w:val="clear" w:color="auto" w:fill="D0F0F6" w:themeFill="accent4" w:themeFillTint="3F"/>
    </w:tcPr>
    <w:tblStylePr w:type="firstRow">
      <w:rPr>
        <w:b/>
        <w:bCs/>
        <w:color w:val="000000" w:themeColor="text1"/>
      </w:rPr>
      <w:tblPr/>
      <w:tcPr>
        <w:shd w:val="clear" w:color="auto" w:fill="ECF9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3F8" w:themeFill="accent4" w:themeFillTint="33"/>
      </w:tcPr>
    </w:tblStylePr>
    <w:tblStylePr w:type="band1Vert">
      <w:tblPr/>
      <w:tcPr>
        <w:shd w:val="clear" w:color="auto" w:fill="A0E1EE" w:themeFill="accent4" w:themeFillTint="7F"/>
      </w:tcPr>
    </w:tblStylePr>
    <w:tblStylePr w:type="band1Horz">
      <w:tblPr/>
      <w:tcPr>
        <w:tcBorders>
          <w:insideH w:val="single" w:sz="6" w:space="0" w:color="42C4DD" w:themeColor="accent4"/>
          <w:insideV w:val="single" w:sz="6" w:space="0" w:color="42C4DD" w:themeColor="accent4"/>
        </w:tcBorders>
        <w:shd w:val="clear" w:color="auto" w:fill="A0E1EE"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Pr>
    <w:tcPr>
      <w:shd w:val="clear" w:color="auto" w:fill="E8E6E2" w:themeFill="accent5" w:themeFillTint="3F"/>
    </w:tcPr>
    <w:tblStylePr w:type="firstRow">
      <w:rPr>
        <w:b/>
        <w:bCs/>
        <w:color w:val="000000" w:themeColor="text1"/>
      </w:rPr>
      <w:tblPr/>
      <w:tcPr>
        <w:shd w:val="clear" w:color="auto" w:fill="F6F5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BE8" w:themeFill="accent5" w:themeFillTint="33"/>
      </w:tcPr>
    </w:tblStylePr>
    <w:tblStylePr w:type="band1Vert">
      <w:tblPr/>
      <w:tcPr>
        <w:shd w:val="clear" w:color="auto" w:fill="D1CDC6" w:themeFill="accent5" w:themeFillTint="7F"/>
      </w:tcPr>
    </w:tblStylePr>
    <w:tblStylePr w:type="band1Horz">
      <w:tblPr/>
      <w:tcPr>
        <w:tcBorders>
          <w:insideH w:val="single" w:sz="6" w:space="0" w:color="A49B8D" w:themeColor="accent5"/>
          <w:insideV w:val="single" w:sz="6" w:space="0" w:color="A49B8D" w:themeColor="accent5"/>
        </w:tcBorders>
        <w:shd w:val="clear" w:color="auto" w:fill="D1CDC6"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Pr>
    <w:tcPr>
      <w:shd w:val="clear" w:color="auto" w:fill="DAD1CD" w:themeFill="accent6" w:themeFillTint="3F"/>
    </w:tcPr>
    <w:tblStylePr w:type="firstRow">
      <w:rPr>
        <w:b/>
        <w:bCs/>
        <w:color w:val="000000" w:themeColor="text1"/>
      </w:rPr>
      <w:tblPr/>
      <w:tcPr>
        <w:shd w:val="clear" w:color="auto" w:fill="F0EC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D6" w:themeFill="accent6" w:themeFillTint="33"/>
      </w:tcPr>
    </w:tblStylePr>
    <w:tblStylePr w:type="band1Vert">
      <w:tblPr/>
      <w:tcPr>
        <w:shd w:val="clear" w:color="auto" w:fill="B5A39A" w:themeFill="accent6" w:themeFillTint="7F"/>
      </w:tcPr>
    </w:tblStylePr>
    <w:tblStylePr w:type="band1Horz">
      <w:tblPr/>
      <w:tcPr>
        <w:tcBorders>
          <w:insideH w:val="single" w:sz="6" w:space="0" w:color="5C4C44" w:themeColor="accent6"/>
          <w:insideV w:val="single" w:sz="6" w:space="0" w:color="5C4C44" w:themeColor="accent6"/>
        </w:tcBorders>
        <w:shd w:val="clear" w:color="auto" w:fill="B5A39A"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C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1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1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79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799" w:themeFill="accent1" w:themeFillTint="7F"/>
      </w:tcPr>
    </w:tblStylePr>
  </w:style>
  <w:style w:type="table" w:styleId="Gemiddeldraster3-accent2">
    <w:name w:val="Medium Grid 3 Accent 2"/>
    <w:basedOn w:val="Standaardtabe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F0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C5B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C5B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E2D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E2DC" w:themeFill="accent2" w:themeFillTint="7F"/>
      </w:tcPr>
    </w:tblStylePr>
  </w:style>
  <w:style w:type="table" w:styleId="Gemiddeldraster3-accent3">
    <w:name w:val="Medium Grid 3 Accent 3"/>
    <w:basedOn w:val="Standaardtabe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7D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E04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E04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FA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FA6" w:themeFill="accent3" w:themeFillTint="7F"/>
      </w:tcPr>
    </w:tblStylePr>
  </w:style>
  <w:style w:type="table" w:styleId="Gemiddeldraster3-accent4">
    <w:name w:val="Medium Grid 3 Accent 4"/>
    <w:basedOn w:val="Standaardtabe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0F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C4D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C4D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E1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E1EE" w:themeFill="accent4" w:themeFillTint="7F"/>
      </w:tcPr>
    </w:tblStylePr>
  </w:style>
  <w:style w:type="table" w:styleId="Gemiddeldraster3-accent5">
    <w:name w:val="Medium Grid 3 Accent 5"/>
    <w:basedOn w:val="Standaardtabe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6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49B8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49B8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CDC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CDC6" w:themeFill="accent5" w:themeFillTint="7F"/>
      </w:tcPr>
    </w:tblStylePr>
  </w:style>
  <w:style w:type="table" w:styleId="Gemiddeldraster3-accent6">
    <w:name w:val="Medium Grid 3 Accent 6"/>
    <w:basedOn w:val="Standaardtabe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4C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4C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A39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A39A" w:themeFill="accent6" w:themeFillTint="7F"/>
      </w:tcPr>
    </w:tblStylePr>
  </w:style>
  <w:style w:type="table" w:styleId="Gemiddeldelijst1">
    <w:name w:val="Medium List 1"/>
    <w:basedOn w:val="Standaardtabe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25E5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572222"/>
    <w:pPr>
      <w:spacing w:after="0" w:line="240" w:lineRule="auto"/>
    </w:pPr>
    <w:rPr>
      <w:color w:val="000000" w:themeColor="text1"/>
    </w:rPr>
    <w:tblPr>
      <w:tblStyleRowBandSize w:val="1"/>
      <w:tblStyleColBandSize w:val="1"/>
      <w:tblBorders>
        <w:top w:val="single" w:sz="8" w:space="0" w:color="F05133" w:themeColor="accent1"/>
        <w:bottom w:val="single" w:sz="8" w:space="0" w:color="F05133" w:themeColor="accent1"/>
      </w:tblBorders>
    </w:tblPr>
    <w:tblStylePr w:type="firstRow">
      <w:rPr>
        <w:rFonts w:asciiTheme="majorHAnsi" w:eastAsiaTheme="majorEastAsia" w:hAnsiTheme="majorHAnsi" w:cstheme="majorBidi"/>
      </w:rPr>
      <w:tblPr/>
      <w:tcPr>
        <w:tcBorders>
          <w:top w:val="nil"/>
          <w:bottom w:val="single" w:sz="8" w:space="0" w:color="F05133" w:themeColor="accent1"/>
        </w:tcBorders>
      </w:tcPr>
    </w:tblStylePr>
    <w:tblStylePr w:type="lastRow">
      <w:rPr>
        <w:b/>
        <w:bCs/>
        <w:color w:val="725E54" w:themeColor="text2"/>
      </w:rPr>
      <w:tblPr/>
      <w:tcPr>
        <w:tcBorders>
          <w:top w:val="single" w:sz="8" w:space="0" w:color="F05133" w:themeColor="accent1"/>
          <w:bottom w:val="single" w:sz="8" w:space="0" w:color="F05133" w:themeColor="accent1"/>
        </w:tcBorders>
      </w:tcPr>
    </w:tblStylePr>
    <w:tblStylePr w:type="firstCol">
      <w:rPr>
        <w:b/>
        <w:bCs/>
      </w:rPr>
    </w:tblStylePr>
    <w:tblStylePr w:type="lastCol">
      <w:rPr>
        <w:b/>
        <w:bCs/>
      </w:rPr>
      <w:tblPr/>
      <w:tcPr>
        <w:tcBorders>
          <w:top w:val="single" w:sz="8" w:space="0" w:color="F05133" w:themeColor="accent1"/>
          <w:bottom w:val="single" w:sz="8" w:space="0" w:color="F05133" w:themeColor="accent1"/>
        </w:tcBorders>
      </w:tcPr>
    </w:tblStylePr>
    <w:tblStylePr w:type="band1Vert">
      <w:tblPr/>
      <w:tcPr>
        <w:shd w:val="clear" w:color="auto" w:fill="FBD3CC" w:themeFill="accent1" w:themeFillTint="3F"/>
      </w:tcPr>
    </w:tblStylePr>
    <w:tblStylePr w:type="band1Horz">
      <w:tblPr/>
      <w:tcPr>
        <w:shd w:val="clear" w:color="auto" w:fill="FBD3CC" w:themeFill="accent1" w:themeFillTint="3F"/>
      </w:tcPr>
    </w:tblStylePr>
  </w:style>
  <w:style w:type="table" w:styleId="Gemiddeldelijst1-accent2">
    <w:name w:val="Medium List 1 Accent 2"/>
    <w:basedOn w:val="Standaardtabel"/>
    <w:uiPriority w:val="65"/>
    <w:semiHidden/>
    <w:unhideWhenUsed/>
    <w:rsid w:val="00572222"/>
    <w:pPr>
      <w:spacing w:after="0" w:line="240" w:lineRule="auto"/>
    </w:pPr>
    <w:rPr>
      <w:color w:val="000000" w:themeColor="text1"/>
    </w:rPr>
    <w:tblPr>
      <w:tblStyleRowBandSize w:val="1"/>
      <w:tblStyleColBandSize w:val="1"/>
      <w:tblBorders>
        <w:top w:val="single" w:sz="8" w:space="0" w:color="60C5BA" w:themeColor="accent2"/>
        <w:bottom w:val="single" w:sz="8" w:space="0" w:color="60C5BA" w:themeColor="accent2"/>
      </w:tblBorders>
    </w:tblPr>
    <w:tblStylePr w:type="firstRow">
      <w:rPr>
        <w:rFonts w:asciiTheme="majorHAnsi" w:eastAsiaTheme="majorEastAsia" w:hAnsiTheme="majorHAnsi" w:cstheme="majorBidi"/>
      </w:rPr>
      <w:tblPr/>
      <w:tcPr>
        <w:tcBorders>
          <w:top w:val="nil"/>
          <w:bottom w:val="single" w:sz="8" w:space="0" w:color="60C5BA" w:themeColor="accent2"/>
        </w:tcBorders>
      </w:tcPr>
    </w:tblStylePr>
    <w:tblStylePr w:type="lastRow">
      <w:rPr>
        <w:b/>
        <w:bCs/>
        <w:color w:val="725E54" w:themeColor="text2"/>
      </w:rPr>
      <w:tblPr/>
      <w:tcPr>
        <w:tcBorders>
          <w:top w:val="single" w:sz="8" w:space="0" w:color="60C5BA" w:themeColor="accent2"/>
          <w:bottom w:val="single" w:sz="8" w:space="0" w:color="60C5BA" w:themeColor="accent2"/>
        </w:tcBorders>
      </w:tcPr>
    </w:tblStylePr>
    <w:tblStylePr w:type="firstCol">
      <w:rPr>
        <w:b/>
        <w:bCs/>
      </w:rPr>
    </w:tblStylePr>
    <w:tblStylePr w:type="lastCol">
      <w:rPr>
        <w:b/>
        <w:bCs/>
      </w:rPr>
      <w:tblPr/>
      <w:tcPr>
        <w:tcBorders>
          <w:top w:val="single" w:sz="8" w:space="0" w:color="60C5BA" w:themeColor="accent2"/>
          <w:bottom w:val="single" w:sz="8" w:space="0" w:color="60C5BA" w:themeColor="accent2"/>
        </w:tcBorders>
      </w:tcPr>
    </w:tblStylePr>
    <w:tblStylePr w:type="band1Vert">
      <w:tblPr/>
      <w:tcPr>
        <w:shd w:val="clear" w:color="auto" w:fill="D7F0ED" w:themeFill="accent2" w:themeFillTint="3F"/>
      </w:tcPr>
    </w:tblStylePr>
    <w:tblStylePr w:type="band1Horz">
      <w:tblPr/>
      <w:tcPr>
        <w:shd w:val="clear" w:color="auto" w:fill="D7F0ED" w:themeFill="accent2" w:themeFillTint="3F"/>
      </w:tcPr>
    </w:tblStylePr>
  </w:style>
  <w:style w:type="table" w:styleId="Gemiddeldelijst1-accent3">
    <w:name w:val="Medium List 1 Accent 3"/>
    <w:basedOn w:val="Standaardtabel"/>
    <w:uiPriority w:val="65"/>
    <w:semiHidden/>
    <w:unhideWhenUsed/>
    <w:rsid w:val="00572222"/>
    <w:pPr>
      <w:spacing w:after="0" w:line="240" w:lineRule="auto"/>
    </w:pPr>
    <w:rPr>
      <w:color w:val="000000" w:themeColor="text1"/>
    </w:rPr>
    <w:tblPr>
      <w:tblStyleRowBandSize w:val="1"/>
      <w:tblStyleColBandSize w:val="1"/>
      <w:tblBorders>
        <w:top w:val="single" w:sz="8" w:space="0" w:color="D5E04E" w:themeColor="accent3"/>
        <w:bottom w:val="single" w:sz="8" w:space="0" w:color="D5E04E" w:themeColor="accent3"/>
      </w:tblBorders>
    </w:tblPr>
    <w:tblStylePr w:type="firstRow">
      <w:rPr>
        <w:rFonts w:asciiTheme="majorHAnsi" w:eastAsiaTheme="majorEastAsia" w:hAnsiTheme="majorHAnsi" w:cstheme="majorBidi"/>
      </w:rPr>
      <w:tblPr/>
      <w:tcPr>
        <w:tcBorders>
          <w:top w:val="nil"/>
          <w:bottom w:val="single" w:sz="8" w:space="0" w:color="D5E04E" w:themeColor="accent3"/>
        </w:tcBorders>
      </w:tcPr>
    </w:tblStylePr>
    <w:tblStylePr w:type="lastRow">
      <w:rPr>
        <w:b/>
        <w:bCs/>
        <w:color w:val="725E54" w:themeColor="text2"/>
      </w:rPr>
      <w:tblPr/>
      <w:tcPr>
        <w:tcBorders>
          <w:top w:val="single" w:sz="8" w:space="0" w:color="D5E04E" w:themeColor="accent3"/>
          <w:bottom w:val="single" w:sz="8" w:space="0" w:color="D5E04E" w:themeColor="accent3"/>
        </w:tcBorders>
      </w:tcPr>
    </w:tblStylePr>
    <w:tblStylePr w:type="firstCol">
      <w:rPr>
        <w:b/>
        <w:bCs/>
      </w:rPr>
    </w:tblStylePr>
    <w:tblStylePr w:type="lastCol">
      <w:rPr>
        <w:b/>
        <w:bCs/>
      </w:rPr>
      <w:tblPr/>
      <w:tcPr>
        <w:tcBorders>
          <w:top w:val="single" w:sz="8" w:space="0" w:color="D5E04E" w:themeColor="accent3"/>
          <w:bottom w:val="single" w:sz="8" w:space="0" w:color="D5E04E" w:themeColor="accent3"/>
        </w:tcBorders>
      </w:tcPr>
    </w:tblStylePr>
    <w:tblStylePr w:type="band1Vert">
      <w:tblPr/>
      <w:tcPr>
        <w:shd w:val="clear" w:color="auto" w:fill="F4F7D3" w:themeFill="accent3" w:themeFillTint="3F"/>
      </w:tcPr>
    </w:tblStylePr>
    <w:tblStylePr w:type="band1Horz">
      <w:tblPr/>
      <w:tcPr>
        <w:shd w:val="clear" w:color="auto" w:fill="F4F7D3" w:themeFill="accent3" w:themeFillTint="3F"/>
      </w:tcPr>
    </w:tblStylePr>
  </w:style>
  <w:style w:type="table" w:styleId="Gemiddeldelijst1-accent4">
    <w:name w:val="Medium List 1 Accent 4"/>
    <w:basedOn w:val="Standaardtabel"/>
    <w:uiPriority w:val="65"/>
    <w:semiHidden/>
    <w:unhideWhenUsed/>
    <w:rsid w:val="00572222"/>
    <w:pPr>
      <w:spacing w:after="0" w:line="240" w:lineRule="auto"/>
    </w:pPr>
    <w:rPr>
      <w:color w:val="000000" w:themeColor="text1"/>
    </w:rPr>
    <w:tblPr>
      <w:tblStyleRowBandSize w:val="1"/>
      <w:tblStyleColBandSize w:val="1"/>
      <w:tblBorders>
        <w:top w:val="single" w:sz="8" w:space="0" w:color="42C4DD" w:themeColor="accent4"/>
        <w:bottom w:val="single" w:sz="8" w:space="0" w:color="42C4DD" w:themeColor="accent4"/>
      </w:tblBorders>
    </w:tblPr>
    <w:tblStylePr w:type="firstRow">
      <w:rPr>
        <w:rFonts w:asciiTheme="majorHAnsi" w:eastAsiaTheme="majorEastAsia" w:hAnsiTheme="majorHAnsi" w:cstheme="majorBidi"/>
      </w:rPr>
      <w:tblPr/>
      <w:tcPr>
        <w:tcBorders>
          <w:top w:val="nil"/>
          <w:bottom w:val="single" w:sz="8" w:space="0" w:color="42C4DD" w:themeColor="accent4"/>
        </w:tcBorders>
      </w:tcPr>
    </w:tblStylePr>
    <w:tblStylePr w:type="lastRow">
      <w:rPr>
        <w:b/>
        <w:bCs/>
        <w:color w:val="725E54" w:themeColor="text2"/>
      </w:rPr>
      <w:tblPr/>
      <w:tcPr>
        <w:tcBorders>
          <w:top w:val="single" w:sz="8" w:space="0" w:color="42C4DD" w:themeColor="accent4"/>
          <w:bottom w:val="single" w:sz="8" w:space="0" w:color="42C4DD" w:themeColor="accent4"/>
        </w:tcBorders>
      </w:tcPr>
    </w:tblStylePr>
    <w:tblStylePr w:type="firstCol">
      <w:rPr>
        <w:b/>
        <w:bCs/>
      </w:rPr>
    </w:tblStylePr>
    <w:tblStylePr w:type="lastCol">
      <w:rPr>
        <w:b/>
        <w:bCs/>
      </w:rPr>
      <w:tblPr/>
      <w:tcPr>
        <w:tcBorders>
          <w:top w:val="single" w:sz="8" w:space="0" w:color="42C4DD" w:themeColor="accent4"/>
          <w:bottom w:val="single" w:sz="8" w:space="0" w:color="42C4DD" w:themeColor="accent4"/>
        </w:tcBorders>
      </w:tcPr>
    </w:tblStylePr>
    <w:tblStylePr w:type="band1Vert">
      <w:tblPr/>
      <w:tcPr>
        <w:shd w:val="clear" w:color="auto" w:fill="D0F0F6" w:themeFill="accent4" w:themeFillTint="3F"/>
      </w:tcPr>
    </w:tblStylePr>
    <w:tblStylePr w:type="band1Horz">
      <w:tblPr/>
      <w:tcPr>
        <w:shd w:val="clear" w:color="auto" w:fill="D0F0F6" w:themeFill="accent4" w:themeFillTint="3F"/>
      </w:tcPr>
    </w:tblStylePr>
  </w:style>
  <w:style w:type="table" w:styleId="Gemiddeldelijst1-accent5">
    <w:name w:val="Medium List 1 Accent 5"/>
    <w:basedOn w:val="Standaardtabel"/>
    <w:uiPriority w:val="65"/>
    <w:semiHidden/>
    <w:unhideWhenUsed/>
    <w:rsid w:val="00572222"/>
    <w:pPr>
      <w:spacing w:after="0" w:line="240" w:lineRule="auto"/>
    </w:pPr>
    <w:rPr>
      <w:color w:val="000000" w:themeColor="text1"/>
    </w:rPr>
    <w:tblPr>
      <w:tblStyleRowBandSize w:val="1"/>
      <w:tblStyleColBandSize w:val="1"/>
      <w:tblBorders>
        <w:top w:val="single" w:sz="8" w:space="0" w:color="A49B8D" w:themeColor="accent5"/>
        <w:bottom w:val="single" w:sz="8" w:space="0" w:color="A49B8D" w:themeColor="accent5"/>
      </w:tblBorders>
    </w:tblPr>
    <w:tblStylePr w:type="firstRow">
      <w:rPr>
        <w:rFonts w:asciiTheme="majorHAnsi" w:eastAsiaTheme="majorEastAsia" w:hAnsiTheme="majorHAnsi" w:cstheme="majorBidi"/>
      </w:rPr>
      <w:tblPr/>
      <w:tcPr>
        <w:tcBorders>
          <w:top w:val="nil"/>
          <w:bottom w:val="single" w:sz="8" w:space="0" w:color="A49B8D" w:themeColor="accent5"/>
        </w:tcBorders>
      </w:tcPr>
    </w:tblStylePr>
    <w:tblStylePr w:type="lastRow">
      <w:rPr>
        <w:b/>
        <w:bCs/>
        <w:color w:val="725E54" w:themeColor="text2"/>
      </w:rPr>
      <w:tblPr/>
      <w:tcPr>
        <w:tcBorders>
          <w:top w:val="single" w:sz="8" w:space="0" w:color="A49B8D" w:themeColor="accent5"/>
          <w:bottom w:val="single" w:sz="8" w:space="0" w:color="A49B8D" w:themeColor="accent5"/>
        </w:tcBorders>
      </w:tcPr>
    </w:tblStylePr>
    <w:tblStylePr w:type="firstCol">
      <w:rPr>
        <w:b/>
        <w:bCs/>
      </w:rPr>
    </w:tblStylePr>
    <w:tblStylePr w:type="lastCol">
      <w:rPr>
        <w:b/>
        <w:bCs/>
      </w:rPr>
      <w:tblPr/>
      <w:tcPr>
        <w:tcBorders>
          <w:top w:val="single" w:sz="8" w:space="0" w:color="A49B8D" w:themeColor="accent5"/>
          <w:bottom w:val="single" w:sz="8" w:space="0" w:color="A49B8D" w:themeColor="accent5"/>
        </w:tcBorders>
      </w:tcPr>
    </w:tblStylePr>
    <w:tblStylePr w:type="band1Vert">
      <w:tblPr/>
      <w:tcPr>
        <w:shd w:val="clear" w:color="auto" w:fill="E8E6E2" w:themeFill="accent5" w:themeFillTint="3F"/>
      </w:tcPr>
    </w:tblStylePr>
    <w:tblStylePr w:type="band1Horz">
      <w:tblPr/>
      <w:tcPr>
        <w:shd w:val="clear" w:color="auto" w:fill="E8E6E2" w:themeFill="accent5" w:themeFillTint="3F"/>
      </w:tcPr>
    </w:tblStylePr>
  </w:style>
  <w:style w:type="table" w:styleId="Gemiddeldelijst1-accent6">
    <w:name w:val="Medium List 1 Accent 6"/>
    <w:basedOn w:val="Standaardtabel"/>
    <w:uiPriority w:val="65"/>
    <w:semiHidden/>
    <w:unhideWhenUsed/>
    <w:rsid w:val="00572222"/>
    <w:pPr>
      <w:spacing w:after="0" w:line="240" w:lineRule="auto"/>
    </w:pPr>
    <w:rPr>
      <w:color w:val="000000" w:themeColor="text1"/>
    </w:rPr>
    <w:tblPr>
      <w:tblStyleRowBandSize w:val="1"/>
      <w:tblStyleColBandSize w:val="1"/>
      <w:tblBorders>
        <w:top w:val="single" w:sz="8" w:space="0" w:color="5C4C44" w:themeColor="accent6"/>
        <w:bottom w:val="single" w:sz="8" w:space="0" w:color="5C4C44" w:themeColor="accent6"/>
      </w:tblBorders>
    </w:tblPr>
    <w:tblStylePr w:type="firstRow">
      <w:rPr>
        <w:rFonts w:asciiTheme="majorHAnsi" w:eastAsiaTheme="majorEastAsia" w:hAnsiTheme="majorHAnsi" w:cstheme="majorBidi"/>
      </w:rPr>
      <w:tblPr/>
      <w:tcPr>
        <w:tcBorders>
          <w:top w:val="nil"/>
          <w:bottom w:val="single" w:sz="8" w:space="0" w:color="5C4C44" w:themeColor="accent6"/>
        </w:tcBorders>
      </w:tcPr>
    </w:tblStylePr>
    <w:tblStylePr w:type="lastRow">
      <w:rPr>
        <w:b/>
        <w:bCs/>
        <w:color w:val="725E54" w:themeColor="text2"/>
      </w:rPr>
      <w:tblPr/>
      <w:tcPr>
        <w:tcBorders>
          <w:top w:val="single" w:sz="8" w:space="0" w:color="5C4C44" w:themeColor="accent6"/>
          <w:bottom w:val="single" w:sz="8" w:space="0" w:color="5C4C44" w:themeColor="accent6"/>
        </w:tcBorders>
      </w:tcPr>
    </w:tblStylePr>
    <w:tblStylePr w:type="firstCol">
      <w:rPr>
        <w:b/>
        <w:bCs/>
      </w:rPr>
    </w:tblStylePr>
    <w:tblStylePr w:type="lastCol">
      <w:rPr>
        <w:b/>
        <w:bCs/>
      </w:rPr>
      <w:tblPr/>
      <w:tcPr>
        <w:tcBorders>
          <w:top w:val="single" w:sz="8" w:space="0" w:color="5C4C44" w:themeColor="accent6"/>
          <w:bottom w:val="single" w:sz="8" w:space="0" w:color="5C4C44" w:themeColor="accent6"/>
        </w:tcBorders>
      </w:tcPr>
    </w:tblStylePr>
    <w:tblStylePr w:type="band1Vert">
      <w:tblPr/>
      <w:tcPr>
        <w:shd w:val="clear" w:color="auto" w:fill="DAD1CD" w:themeFill="accent6" w:themeFillTint="3F"/>
      </w:tcPr>
    </w:tblStylePr>
    <w:tblStylePr w:type="band1Horz">
      <w:tblPr/>
      <w:tcPr>
        <w:shd w:val="clear" w:color="auto" w:fill="DAD1CD" w:themeFill="accent6" w:themeFillTint="3F"/>
      </w:tcPr>
    </w:tblStylePr>
  </w:style>
  <w:style w:type="table" w:styleId="Gemiddeldelijst2">
    <w:name w:val="Medium List 2"/>
    <w:basedOn w:val="Standaardtabe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tblBorders>
    </w:tblPr>
    <w:tblStylePr w:type="firstRow">
      <w:rPr>
        <w:sz w:val="24"/>
        <w:szCs w:val="24"/>
      </w:rPr>
      <w:tblPr/>
      <w:tcPr>
        <w:tcBorders>
          <w:top w:val="nil"/>
          <w:left w:val="nil"/>
          <w:bottom w:val="single" w:sz="24" w:space="0" w:color="F0513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133" w:themeColor="accent1"/>
          <w:insideH w:val="nil"/>
          <w:insideV w:val="nil"/>
        </w:tcBorders>
        <w:shd w:val="clear" w:color="auto" w:fill="FFFFFF" w:themeFill="background1"/>
      </w:tcPr>
    </w:tblStylePr>
    <w:tblStylePr w:type="lastCol">
      <w:tblPr/>
      <w:tcPr>
        <w:tcBorders>
          <w:top w:val="nil"/>
          <w:left w:val="single" w:sz="8" w:space="0" w:color="F051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top w:val="nil"/>
          <w:bottom w:val="nil"/>
          <w:insideH w:val="nil"/>
          <w:insideV w:val="nil"/>
        </w:tcBorders>
        <w:shd w:val="clear" w:color="auto" w:fill="FBD3C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tblBorders>
    </w:tblPr>
    <w:tblStylePr w:type="firstRow">
      <w:rPr>
        <w:sz w:val="24"/>
        <w:szCs w:val="24"/>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C5BA" w:themeColor="accent2"/>
          <w:insideH w:val="nil"/>
          <w:insideV w:val="nil"/>
        </w:tcBorders>
        <w:shd w:val="clear" w:color="auto" w:fill="FFFFFF" w:themeFill="background1"/>
      </w:tcPr>
    </w:tblStylePr>
    <w:tblStylePr w:type="lastCol">
      <w:tblPr/>
      <w:tcPr>
        <w:tcBorders>
          <w:top w:val="nil"/>
          <w:left w:val="single" w:sz="8" w:space="0" w:color="60C5B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top w:val="nil"/>
          <w:bottom w:val="nil"/>
          <w:insideH w:val="nil"/>
          <w:insideV w:val="nil"/>
        </w:tcBorders>
        <w:shd w:val="clear" w:color="auto" w:fill="D7F0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tblBorders>
    </w:tblPr>
    <w:tblStylePr w:type="firstRow">
      <w:rPr>
        <w:sz w:val="24"/>
        <w:szCs w:val="24"/>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E04E" w:themeColor="accent3"/>
          <w:insideH w:val="nil"/>
          <w:insideV w:val="nil"/>
        </w:tcBorders>
        <w:shd w:val="clear" w:color="auto" w:fill="FFFFFF" w:themeFill="background1"/>
      </w:tcPr>
    </w:tblStylePr>
    <w:tblStylePr w:type="lastCol">
      <w:tblPr/>
      <w:tcPr>
        <w:tcBorders>
          <w:top w:val="nil"/>
          <w:left w:val="single" w:sz="8" w:space="0" w:color="D5E04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top w:val="nil"/>
          <w:bottom w:val="nil"/>
          <w:insideH w:val="nil"/>
          <w:insideV w:val="nil"/>
        </w:tcBorders>
        <w:shd w:val="clear" w:color="auto" w:fill="F4F7D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tblBorders>
    </w:tblPr>
    <w:tblStylePr w:type="firstRow">
      <w:rPr>
        <w:sz w:val="24"/>
        <w:szCs w:val="24"/>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C4DD" w:themeColor="accent4"/>
          <w:insideH w:val="nil"/>
          <w:insideV w:val="nil"/>
        </w:tcBorders>
        <w:shd w:val="clear" w:color="auto" w:fill="FFFFFF" w:themeFill="background1"/>
      </w:tcPr>
    </w:tblStylePr>
    <w:tblStylePr w:type="lastCol">
      <w:tblPr/>
      <w:tcPr>
        <w:tcBorders>
          <w:top w:val="nil"/>
          <w:left w:val="single" w:sz="8" w:space="0" w:color="42C4D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top w:val="nil"/>
          <w:bottom w:val="nil"/>
          <w:insideH w:val="nil"/>
          <w:insideV w:val="nil"/>
        </w:tcBorders>
        <w:shd w:val="clear" w:color="auto" w:fill="D0F0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tblBorders>
    </w:tblPr>
    <w:tblStylePr w:type="firstRow">
      <w:rPr>
        <w:sz w:val="24"/>
        <w:szCs w:val="24"/>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49B8D" w:themeColor="accent5"/>
          <w:insideH w:val="nil"/>
          <w:insideV w:val="nil"/>
        </w:tcBorders>
        <w:shd w:val="clear" w:color="auto" w:fill="FFFFFF" w:themeFill="background1"/>
      </w:tcPr>
    </w:tblStylePr>
    <w:tblStylePr w:type="lastCol">
      <w:tblPr/>
      <w:tcPr>
        <w:tcBorders>
          <w:top w:val="nil"/>
          <w:left w:val="single" w:sz="8" w:space="0" w:color="A49B8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top w:val="nil"/>
          <w:bottom w:val="nil"/>
          <w:insideH w:val="nil"/>
          <w:insideV w:val="nil"/>
        </w:tcBorders>
        <w:shd w:val="clear" w:color="auto" w:fill="E8E6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tblBorders>
    </w:tblPr>
    <w:tblStylePr w:type="firstRow">
      <w:rPr>
        <w:sz w:val="24"/>
        <w:szCs w:val="24"/>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4C44" w:themeColor="accent6"/>
          <w:insideH w:val="nil"/>
          <w:insideV w:val="nil"/>
        </w:tcBorders>
        <w:shd w:val="clear" w:color="auto" w:fill="FFFFFF" w:themeFill="background1"/>
      </w:tcPr>
    </w:tblStylePr>
    <w:tblStylePr w:type="lastCol">
      <w:tblPr/>
      <w:tcPr>
        <w:tcBorders>
          <w:top w:val="nil"/>
          <w:left w:val="single" w:sz="8" w:space="0" w:color="5C4C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top w:val="nil"/>
          <w:bottom w:val="nil"/>
          <w:insideH w:val="nil"/>
          <w:insideV w:val="nil"/>
        </w:tcBorders>
        <w:shd w:val="clear" w:color="auto" w:fill="DAD1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572222"/>
    <w:pPr>
      <w:spacing w:after="0" w:line="240" w:lineRule="auto"/>
    </w:pPr>
    <w:tblPr>
      <w:tblStyleRowBandSize w:val="1"/>
      <w:tblStyleColBandSize w:val="1"/>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tblBorders>
    </w:tblPr>
    <w:tblStylePr w:type="firstRow">
      <w:pPr>
        <w:spacing w:before="0" w:after="0" w:line="240" w:lineRule="auto"/>
      </w:pPr>
      <w:rPr>
        <w:b/>
        <w:bCs/>
        <w:color w:val="FFFFFF" w:themeColor="background1"/>
      </w:rPr>
      <w:tblPr/>
      <w:tcPr>
        <w:tc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shd w:val="clear" w:color="auto" w:fill="F05133" w:themeFill="accent1"/>
      </w:tcPr>
    </w:tblStylePr>
    <w:tblStylePr w:type="lastRow">
      <w:pPr>
        <w:spacing w:before="0" w:after="0" w:line="240" w:lineRule="auto"/>
      </w:pPr>
      <w:rPr>
        <w:b/>
        <w:bCs/>
      </w:rPr>
      <w:tblPr/>
      <w:tcPr>
        <w:tcBorders>
          <w:top w:val="double" w:sz="6"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3CC" w:themeFill="accent1" w:themeFillTint="3F"/>
      </w:tcPr>
    </w:tblStylePr>
    <w:tblStylePr w:type="band1Horz">
      <w:tblPr/>
      <w:tcPr>
        <w:tcBorders>
          <w:insideH w:val="nil"/>
          <w:insideV w:val="nil"/>
        </w:tcBorders>
        <w:shd w:val="clear" w:color="auto" w:fill="FBD3CC"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572222"/>
    <w:pPr>
      <w:spacing w:after="0" w:line="240" w:lineRule="auto"/>
    </w:pPr>
    <w:tblPr>
      <w:tblStyleRowBandSize w:val="1"/>
      <w:tblStyleColBandSize w:val="1"/>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tblBorders>
    </w:tblPr>
    <w:tblStylePr w:type="firstRow">
      <w:pPr>
        <w:spacing w:before="0" w:after="0" w:line="240" w:lineRule="auto"/>
      </w:pPr>
      <w:rPr>
        <w:b/>
        <w:bCs/>
        <w:color w:val="FFFFFF" w:themeColor="background1"/>
      </w:rPr>
      <w:tblPr/>
      <w:tcPr>
        <w:tc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shd w:val="clear" w:color="auto" w:fill="60C5BA" w:themeFill="accent2"/>
      </w:tcPr>
    </w:tblStylePr>
    <w:tblStylePr w:type="lastRow">
      <w:pPr>
        <w:spacing w:before="0" w:after="0" w:line="240" w:lineRule="auto"/>
      </w:pPr>
      <w:rPr>
        <w:b/>
        <w:bCs/>
      </w:rPr>
      <w:tblPr/>
      <w:tcPr>
        <w:tcBorders>
          <w:top w:val="double" w:sz="6"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F0ED" w:themeFill="accent2" w:themeFillTint="3F"/>
      </w:tcPr>
    </w:tblStylePr>
    <w:tblStylePr w:type="band1Horz">
      <w:tblPr/>
      <w:tcPr>
        <w:tcBorders>
          <w:insideH w:val="nil"/>
          <w:insideV w:val="nil"/>
        </w:tcBorders>
        <w:shd w:val="clear" w:color="auto" w:fill="D7F0ED"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572222"/>
    <w:pPr>
      <w:spacing w:after="0" w:line="240" w:lineRule="auto"/>
    </w:pPr>
    <w:tblPr>
      <w:tblStyleRowBandSize w:val="1"/>
      <w:tblStyleColBandSize w:val="1"/>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tblBorders>
    </w:tblPr>
    <w:tblStylePr w:type="firstRow">
      <w:pPr>
        <w:spacing w:before="0" w:after="0" w:line="240" w:lineRule="auto"/>
      </w:pPr>
      <w:rPr>
        <w:b/>
        <w:bCs/>
        <w:color w:val="FFFFFF" w:themeColor="background1"/>
      </w:rPr>
      <w:tblPr/>
      <w:tcPr>
        <w:tc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shd w:val="clear" w:color="auto" w:fill="D5E04E" w:themeFill="accent3"/>
      </w:tcPr>
    </w:tblStylePr>
    <w:tblStylePr w:type="lastRow">
      <w:pPr>
        <w:spacing w:before="0" w:after="0" w:line="240" w:lineRule="auto"/>
      </w:pPr>
      <w:rPr>
        <w:b/>
        <w:bCs/>
      </w:rPr>
      <w:tblPr/>
      <w:tcPr>
        <w:tcBorders>
          <w:top w:val="double" w:sz="6"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7D3" w:themeFill="accent3" w:themeFillTint="3F"/>
      </w:tcPr>
    </w:tblStylePr>
    <w:tblStylePr w:type="band1Horz">
      <w:tblPr/>
      <w:tcPr>
        <w:tcBorders>
          <w:insideH w:val="nil"/>
          <w:insideV w:val="nil"/>
        </w:tcBorders>
        <w:shd w:val="clear" w:color="auto" w:fill="F4F7D3"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572222"/>
    <w:pPr>
      <w:spacing w:after="0" w:line="240" w:lineRule="auto"/>
    </w:pPr>
    <w:tblPr>
      <w:tblStyleRowBandSize w:val="1"/>
      <w:tblStyleColBandSize w:val="1"/>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tblBorders>
    </w:tblPr>
    <w:tblStylePr w:type="firstRow">
      <w:pPr>
        <w:spacing w:before="0" w:after="0" w:line="240" w:lineRule="auto"/>
      </w:pPr>
      <w:rPr>
        <w:b/>
        <w:bCs/>
        <w:color w:val="FFFFFF" w:themeColor="background1"/>
      </w:rPr>
      <w:tblPr/>
      <w:tcPr>
        <w:tc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shd w:val="clear" w:color="auto" w:fill="42C4DD" w:themeFill="accent4"/>
      </w:tcPr>
    </w:tblStylePr>
    <w:tblStylePr w:type="lastRow">
      <w:pPr>
        <w:spacing w:before="0" w:after="0" w:line="240" w:lineRule="auto"/>
      </w:pPr>
      <w:rPr>
        <w:b/>
        <w:bCs/>
      </w:rPr>
      <w:tblPr/>
      <w:tcPr>
        <w:tcBorders>
          <w:top w:val="double" w:sz="6"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0F6" w:themeFill="accent4" w:themeFillTint="3F"/>
      </w:tcPr>
    </w:tblStylePr>
    <w:tblStylePr w:type="band1Horz">
      <w:tblPr/>
      <w:tcPr>
        <w:tcBorders>
          <w:insideH w:val="nil"/>
          <w:insideV w:val="nil"/>
        </w:tcBorders>
        <w:shd w:val="clear" w:color="auto" w:fill="D0F0F6"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572222"/>
    <w:pPr>
      <w:spacing w:after="0" w:line="240" w:lineRule="auto"/>
    </w:pPr>
    <w:tblPr>
      <w:tblStyleRowBandSize w:val="1"/>
      <w:tblStyleColBandSize w:val="1"/>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tblBorders>
    </w:tblPr>
    <w:tblStylePr w:type="firstRow">
      <w:pPr>
        <w:spacing w:before="0" w:after="0" w:line="240" w:lineRule="auto"/>
      </w:pPr>
      <w:rPr>
        <w:b/>
        <w:bCs/>
        <w:color w:val="FFFFFF" w:themeColor="background1"/>
      </w:rPr>
      <w:tblPr/>
      <w:tcPr>
        <w:tc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shd w:val="clear" w:color="auto" w:fill="A49B8D" w:themeFill="accent5"/>
      </w:tcPr>
    </w:tblStylePr>
    <w:tblStylePr w:type="lastRow">
      <w:pPr>
        <w:spacing w:before="0" w:after="0" w:line="240" w:lineRule="auto"/>
      </w:pPr>
      <w:rPr>
        <w:b/>
        <w:bCs/>
      </w:rPr>
      <w:tblPr/>
      <w:tcPr>
        <w:tcBorders>
          <w:top w:val="double" w:sz="6"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E6E2" w:themeFill="accent5" w:themeFillTint="3F"/>
      </w:tcPr>
    </w:tblStylePr>
    <w:tblStylePr w:type="band1Horz">
      <w:tblPr/>
      <w:tcPr>
        <w:tcBorders>
          <w:insideH w:val="nil"/>
          <w:insideV w:val="nil"/>
        </w:tcBorders>
        <w:shd w:val="clear" w:color="auto" w:fill="E8E6E2"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572222"/>
    <w:pPr>
      <w:spacing w:after="0" w:line="240" w:lineRule="auto"/>
    </w:pPr>
    <w:tblPr>
      <w:tblStyleRowBandSize w:val="1"/>
      <w:tblStyleColBandSize w:val="1"/>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tblBorders>
    </w:tblPr>
    <w:tblStylePr w:type="firstRow">
      <w:pPr>
        <w:spacing w:before="0" w:after="0" w:line="240" w:lineRule="auto"/>
      </w:pPr>
      <w:rPr>
        <w:b/>
        <w:bCs/>
        <w:color w:val="FFFFFF" w:themeColor="background1"/>
      </w:rPr>
      <w:tblPr/>
      <w:tcPr>
        <w:tc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shd w:val="clear" w:color="auto" w:fill="5C4C44" w:themeFill="accent6"/>
      </w:tcPr>
    </w:tblStylePr>
    <w:tblStylePr w:type="lastRow">
      <w:pPr>
        <w:spacing w:before="0" w:after="0" w:line="240" w:lineRule="auto"/>
      </w:pPr>
      <w:rPr>
        <w:b/>
        <w:bCs/>
      </w:rPr>
      <w:tblPr/>
      <w:tcPr>
        <w:tcBorders>
          <w:top w:val="double" w:sz="6"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CD" w:themeFill="accent6" w:themeFillTint="3F"/>
      </w:tcPr>
    </w:tblStylePr>
    <w:tblStylePr w:type="band1Horz">
      <w:tblPr/>
      <w:tcPr>
        <w:tcBorders>
          <w:insideH w:val="nil"/>
          <w:insideV w:val="nil"/>
        </w:tcBorders>
        <w:shd w:val="clear" w:color="auto" w:fill="DAD1CD"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1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133" w:themeFill="accent1"/>
      </w:tcPr>
    </w:tblStylePr>
    <w:tblStylePr w:type="lastCol">
      <w:rPr>
        <w:b/>
        <w:bCs/>
        <w:color w:val="FFFFFF" w:themeColor="background1"/>
      </w:rPr>
      <w:tblPr/>
      <w:tcPr>
        <w:tcBorders>
          <w:left w:val="nil"/>
          <w:right w:val="nil"/>
          <w:insideH w:val="nil"/>
          <w:insideV w:val="nil"/>
        </w:tcBorders>
        <w:shd w:val="clear" w:color="auto" w:fill="F051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C5B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C5BA" w:themeFill="accent2"/>
      </w:tcPr>
    </w:tblStylePr>
    <w:tblStylePr w:type="lastCol">
      <w:rPr>
        <w:b/>
        <w:bCs/>
        <w:color w:val="FFFFFF" w:themeColor="background1"/>
      </w:rPr>
      <w:tblPr/>
      <w:tcPr>
        <w:tcBorders>
          <w:left w:val="nil"/>
          <w:right w:val="nil"/>
          <w:insideH w:val="nil"/>
          <w:insideV w:val="nil"/>
        </w:tcBorders>
        <w:shd w:val="clear" w:color="auto" w:fill="60C5B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E04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E04E" w:themeFill="accent3"/>
      </w:tcPr>
    </w:tblStylePr>
    <w:tblStylePr w:type="lastCol">
      <w:rPr>
        <w:b/>
        <w:bCs/>
        <w:color w:val="FFFFFF" w:themeColor="background1"/>
      </w:rPr>
      <w:tblPr/>
      <w:tcPr>
        <w:tcBorders>
          <w:left w:val="nil"/>
          <w:right w:val="nil"/>
          <w:insideH w:val="nil"/>
          <w:insideV w:val="nil"/>
        </w:tcBorders>
        <w:shd w:val="clear" w:color="auto" w:fill="D5E04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C4D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C4DD" w:themeFill="accent4"/>
      </w:tcPr>
    </w:tblStylePr>
    <w:tblStylePr w:type="lastCol">
      <w:rPr>
        <w:b/>
        <w:bCs/>
        <w:color w:val="FFFFFF" w:themeColor="background1"/>
      </w:rPr>
      <w:tblPr/>
      <w:tcPr>
        <w:tcBorders>
          <w:left w:val="nil"/>
          <w:right w:val="nil"/>
          <w:insideH w:val="nil"/>
          <w:insideV w:val="nil"/>
        </w:tcBorders>
        <w:shd w:val="clear" w:color="auto" w:fill="42C4D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49B8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49B8D" w:themeFill="accent5"/>
      </w:tcPr>
    </w:tblStylePr>
    <w:tblStylePr w:type="lastCol">
      <w:rPr>
        <w:b/>
        <w:bCs/>
        <w:color w:val="FFFFFF" w:themeColor="background1"/>
      </w:rPr>
      <w:tblPr/>
      <w:tcPr>
        <w:tcBorders>
          <w:left w:val="nil"/>
          <w:right w:val="nil"/>
          <w:insideH w:val="nil"/>
          <w:insideV w:val="nil"/>
        </w:tcBorders>
        <w:shd w:val="clear" w:color="auto" w:fill="A49B8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4C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4C44" w:themeFill="accent6"/>
      </w:tcPr>
    </w:tblStylePr>
    <w:tblStylePr w:type="lastCol">
      <w:rPr>
        <w:b/>
        <w:bCs/>
        <w:color w:val="FFFFFF" w:themeColor="background1"/>
      </w:rPr>
      <w:tblPr/>
      <w:tcPr>
        <w:tcBorders>
          <w:left w:val="nil"/>
          <w:right w:val="nil"/>
          <w:insideH w:val="nil"/>
          <w:insideV w:val="nil"/>
        </w:tcBorders>
        <w:shd w:val="clear" w:color="auto" w:fill="5C4C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erichtkop">
    <w:name w:val="Message Header"/>
    <w:basedOn w:val="Standaard"/>
    <w:link w:val="Berichtkop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Geenafstand">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alweb">
    <w:name w:val="Normal (Web)"/>
    <w:basedOn w:val="Standaard"/>
    <w:uiPriority w:val="99"/>
    <w:unhideWhenUsed/>
    <w:rsid w:val="00572222"/>
    <w:rPr>
      <w:rFonts w:ascii="Times New Roman" w:hAnsi="Times New Roman" w:cs="Times New Roman"/>
      <w:sz w:val="24"/>
      <w:szCs w:val="24"/>
    </w:rPr>
  </w:style>
  <w:style w:type="paragraph" w:styleId="Standaardinspringing">
    <w:name w:val="Normal Indent"/>
    <w:basedOn w:val="Standaard"/>
    <w:uiPriority w:val="99"/>
    <w:semiHidden/>
    <w:unhideWhenUsed/>
    <w:rsid w:val="00572222"/>
    <w:pPr>
      <w:ind w:left="720"/>
    </w:pPr>
  </w:style>
  <w:style w:type="paragraph" w:styleId="Notitiekop">
    <w:name w:val="Note Heading"/>
    <w:basedOn w:val="Standaard"/>
    <w:next w:val="Standaard"/>
    <w:link w:val="NotitiekopChar"/>
    <w:uiPriority w:val="99"/>
    <w:semiHidden/>
    <w:unhideWhenUsed/>
    <w:rsid w:val="00572222"/>
    <w:pPr>
      <w:spacing w:after="0" w:line="240" w:lineRule="auto"/>
    </w:pPr>
  </w:style>
  <w:style w:type="character" w:customStyle="1" w:styleId="NotitiekopChar">
    <w:name w:val="Notitiekop Char"/>
    <w:basedOn w:val="Standaardalinea-lettertype"/>
    <w:link w:val="Notitiekop"/>
    <w:uiPriority w:val="99"/>
    <w:semiHidden/>
    <w:rsid w:val="00572222"/>
    <w:rPr>
      <w:kern w:val="16"/>
      <w:sz w:val="22"/>
      <w14:ligatures w14:val="standardContextual"/>
      <w14:numForm w14:val="oldStyle"/>
      <w14:numSpacing w14:val="proportional"/>
      <w14:cntxtAlts/>
    </w:rPr>
  </w:style>
  <w:style w:type="character" w:styleId="Paginanummer">
    <w:name w:val="page number"/>
    <w:basedOn w:val="Standaardalinea-lettertype"/>
    <w:uiPriority w:val="99"/>
    <w:semiHidden/>
    <w:unhideWhenUsed/>
    <w:rsid w:val="00572222"/>
    <w:rPr>
      <w:sz w:val="22"/>
    </w:rPr>
  </w:style>
  <w:style w:type="table" w:styleId="Onopgemaaktetabel1">
    <w:name w:val="Plain Table 1"/>
    <w:basedOn w:val="Standaardtabe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572222"/>
    <w:pPr>
      <w:spacing w:after="0" w:line="240" w:lineRule="auto"/>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Citaat">
    <w:name w:val="Quote"/>
    <w:basedOn w:val="Standaard"/>
    <w:next w:val="Standaard"/>
    <w:link w:val="CitaatChar"/>
    <w:uiPriority w:val="29"/>
    <w:semiHidden/>
    <w:qFormat/>
    <w:rsid w:val="00572222"/>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Aanhef">
    <w:name w:val="Salutation"/>
    <w:basedOn w:val="Standaard"/>
    <w:next w:val="Standaard"/>
    <w:link w:val="AanhefChar"/>
    <w:uiPriority w:val="5"/>
    <w:qFormat/>
    <w:rsid w:val="00572222"/>
  </w:style>
  <w:style w:type="character" w:customStyle="1" w:styleId="AanhefChar">
    <w:name w:val="Aanhef Char"/>
    <w:basedOn w:val="Standaardalinea-lettertype"/>
    <w:link w:val="Aanhef"/>
    <w:uiPriority w:val="5"/>
    <w:rsid w:val="00752FC4"/>
  </w:style>
  <w:style w:type="paragraph" w:styleId="Handtekening">
    <w:name w:val="Signature"/>
    <w:basedOn w:val="Standaard"/>
    <w:next w:val="Standaard"/>
    <w:link w:val="HandtekeningChar"/>
    <w:uiPriority w:val="7"/>
    <w:qFormat/>
    <w:rsid w:val="008D0AA7"/>
  </w:style>
  <w:style w:type="character" w:customStyle="1" w:styleId="HandtekeningChar">
    <w:name w:val="Handtekening Char"/>
    <w:basedOn w:val="Standaardalinea-lettertype"/>
    <w:link w:val="Handtekening"/>
    <w:uiPriority w:val="7"/>
    <w:rsid w:val="008D0AA7"/>
  </w:style>
  <w:style w:type="character" w:styleId="Zwaar">
    <w:name w:val="Strong"/>
    <w:basedOn w:val="Standaardalinea-lettertype"/>
    <w:uiPriority w:val="19"/>
    <w:semiHidden/>
    <w:qFormat/>
    <w:rsid w:val="00572222"/>
    <w:rPr>
      <w:b/>
      <w:bCs/>
      <w:sz w:val="22"/>
    </w:rPr>
  </w:style>
  <w:style w:type="paragraph" w:styleId="Ondertitel">
    <w:name w:val="Subtitle"/>
    <w:basedOn w:val="Standaard"/>
    <w:next w:val="Standaard"/>
    <w:link w:val="Ondertitel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ielebenadrukking">
    <w:name w:val="Subtle Emphasis"/>
    <w:basedOn w:val="Standaardalinea-lettertype"/>
    <w:uiPriority w:val="19"/>
    <w:semiHidden/>
    <w:qFormat/>
    <w:rsid w:val="00572222"/>
    <w:rPr>
      <w:i/>
      <w:iCs/>
      <w:color w:val="404040" w:themeColor="text1" w:themeTint="BF"/>
      <w:sz w:val="22"/>
    </w:rPr>
  </w:style>
  <w:style w:type="character" w:styleId="Subtieleverwijzing">
    <w:name w:val="Subtle Reference"/>
    <w:basedOn w:val="Standaardalinea-lettertype"/>
    <w:uiPriority w:val="31"/>
    <w:semiHidden/>
    <w:qFormat/>
    <w:rsid w:val="00572222"/>
    <w:rPr>
      <w:smallCaps/>
      <w:color w:val="5A5A5A" w:themeColor="text1" w:themeTint="A5"/>
      <w:sz w:val="22"/>
    </w:rPr>
  </w:style>
  <w:style w:type="table" w:styleId="3D-effectenvoortabel1">
    <w:name w:val="Table 3D effects 1"/>
    <w:basedOn w:val="Standaardtabe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572222"/>
    <w:pPr>
      <w:spacing w:after="0"/>
      <w:ind w:left="220" w:hanging="220"/>
    </w:pPr>
  </w:style>
  <w:style w:type="paragraph" w:styleId="Lijstmetafbeeldingen">
    <w:name w:val="table of figures"/>
    <w:basedOn w:val="Standaard"/>
    <w:next w:val="Standaard"/>
    <w:uiPriority w:val="99"/>
    <w:semiHidden/>
    <w:unhideWhenUsed/>
    <w:rsid w:val="00572222"/>
    <w:pPr>
      <w:spacing w:after="0"/>
    </w:pPr>
  </w:style>
  <w:style w:type="table" w:styleId="Professioneletabel">
    <w:name w:val="Table Professional"/>
    <w:basedOn w:val="Standaardtabe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next w:val="Standaard"/>
    <w:link w:val="TitelChar"/>
    <w:uiPriority w:val="10"/>
    <w:semiHidden/>
    <w:qFormat/>
    <w:rsid w:val="0057222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Char">
    <w:name w:val="Titel Char"/>
    <w:basedOn w:val="Standaardalinea-lettertype"/>
    <w:link w:val="Titel"/>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Kopbronvermelding">
    <w:name w:val="toa heading"/>
    <w:basedOn w:val="Standaard"/>
    <w:next w:val="Standaard"/>
    <w:uiPriority w:val="99"/>
    <w:semiHidden/>
    <w:unhideWhenUsed/>
    <w:rsid w:val="00572222"/>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39"/>
    <w:semiHidden/>
    <w:unhideWhenUsed/>
    <w:rsid w:val="00572222"/>
    <w:pPr>
      <w:spacing w:after="100"/>
    </w:pPr>
  </w:style>
  <w:style w:type="paragraph" w:styleId="Inhopg2">
    <w:name w:val="toc 2"/>
    <w:basedOn w:val="Standaard"/>
    <w:next w:val="Standaard"/>
    <w:autoRedefine/>
    <w:uiPriority w:val="39"/>
    <w:semiHidden/>
    <w:unhideWhenUsed/>
    <w:rsid w:val="00572222"/>
    <w:pPr>
      <w:spacing w:after="100"/>
      <w:ind w:left="220"/>
    </w:pPr>
  </w:style>
  <w:style w:type="paragraph" w:styleId="Inhopg3">
    <w:name w:val="toc 3"/>
    <w:basedOn w:val="Standaard"/>
    <w:next w:val="Standaard"/>
    <w:autoRedefine/>
    <w:uiPriority w:val="39"/>
    <w:semiHidden/>
    <w:unhideWhenUsed/>
    <w:rsid w:val="00572222"/>
    <w:pPr>
      <w:spacing w:after="100"/>
      <w:ind w:left="440"/>
    </w:pPr>
  </w:style>
  <w:style w:type="paragraph" w:styleId="Inhopg4">
    <w:name w:val="toc 4"/>
    <w:basedOn w:val="Standaard"/>
    <w:next w:val="Standaard"/>
    <w:autoRedefine/>
    <w:uiPriority w:val="39"/>
    <w:semiHidden/>
    <w:unhideWhenUsed/>
    <w:rsid w:val="00572222"/>
    <w:pPr>
      <w:spacing w:after="100"/>
      <w:ind w:left="660"/>
    </w:pPr>
  </w:style>
  <w:style w:type="paragraph" w:styleId="Inhopg5">
    <w:name w:val="toc 5"/>
    <w:basedOn w:val="Standaard"/>
    <w:next w:val="Standaard"/>
    <w:autoRedefine/>
    <w:uiPriority w:val="39"/>
    <w:semiHidden/>
    <w:unhideWhenUsed/>
    <w:rsid w:val="00572222"/>
    <w:pPr>
      <w:spacing w:after="100"/>
      <w:ind w:left="880"/>
    </w:pPr>
  </w:style>
  <w:style w:type="paragraph" w:styleId="Inhopg6">
    <w:name w:val="toc 6"/>
    <w:basedOn w:val="Standaard"/>
    <w:next w:val="Standaard"/>
    <w:autoRedefine/>
    <w:uiPriority w:val="39"/>
    <w:semiHidden/>
    <w:unhideWhenUsed/>
    <w:rsid w:val="00572222"/>
    <w:pPr>
      <w:spacing w:after="100"/>
      <w:ind w:left="1100"/>
    </w:pPr>
  </w:style>
  <w:style w:type="paragraph" w:styleId="Inhopg7">
    <w:name w:val="toc 7"/>
    <w:basedOn w:val="Standaard"/>
    <w:next w:val="Standaard"/>
    <w:autoRedefine/>
    <w:uiPriority w:val="39"/>
    <w:semiHidden/>
    <w:unhideWhenUsed/>
    <w:rsid w:val="00572222"/>
    <w:pPr>
      <w:spacing w:after="100"/>
      <w:ind w:left="1320"/>
    </w:pPr>
  </w:style>
  <w:style w:type="paragraph" w:styleId="Inhopg8">
    <w:name w:val="toc 8"/>
    <w:basedOn w:val="Standaard"/>
    <w:next w:val="Standaard"/>
    <w:autoRedefine/>
    <w:uiPriority w:val="39"/>
    <w:semiHidden/>
    <w:unhideWhenUsed/>
    <w:rsid w:val="00572222"/>
    <w:pPr>
      <w:spacing w:after="100"/>
      <w:ind w:left="1540"/>
    </w:pPr>
  </w:style>
  <w:style w:type="paragraph" w:styleId="Inhopg9">
    <w:name w:val="toc 9"/>
    <w:basedOn w:val="Standaard"/>
    <w:next w:val="Standaard"/>
    <w:autoRedefine/>
    <w:uiPriority w:val="39"/>
    <w:semiHidden/>
    <w:unhideWhenUsed/>
    <w:rsid w:val="00572222"/>
    <w:pPr>
      <w:spacing w:after="100"/>
      <w:ind w:left="1760"/>
    </w:pPr>
  </w:style>
  <w:style w:type="paragraph" w:styleId="Kopvaninhoudsopgave">
    <w:name w:val="TOC Heading"/>
    <w:basedOn w:val="Kop1"/>
    <w:next w:val="Standaard"/>
    <w:uiPriority w:val="39"/>
    <w:semiHidden/>
    <w:unhideWhenUsed/>
    <w:qFormat/>
    <w:rsid w:val="00572222"/>
    <w:pPr>
      <w:spacing w:before="240"/>
      <w:outlineLvl w:val="9"/>
    </w:pPr>
    <w:rPr>
      <w:b w:val="0"/>
      <w:bCs w:val="0"/>
      <w:color w:val="CA2C0F" w:themeColor="accent1" w:themeShade="BF"/>
      <w:sz w:val="32"/>
      <w:szCs w:val="32"/>
    </w:rPr>
  </w:style>
  <w:style w:type="paragraph" w:customStyle="1" w:styleId="Afbeelding">
    <w:name w:val="Afbeelding"/>
    <w:basedOn w:val="Standaard"/>
    <w:next w:val="Contactgegevens"/>
    <w:uiPriority w:val="2"/>
    <w:qFormat/>
    <w:rsid w:val="00752FC4"/>
    <w:pPr>
      <w:spacing w:after="320"/>
      <w:ind w:right="144"/>
      <w:jc w:val="right"/>
    </w:pPr>
  </w:style>
  <w:style w:type="paragraph" w:customStyle="1" w:styleId="Voettekstvervolg">
    <w:name w:val="Voettekst: vervolg"/>
    <w:basedOn w:val="Standaard"/>
    <w:uiPriority w:val="99"/>
    <w:rsid w:val="00BC0F0A"/>
    <w:pPr>
      <w:spacing w:after="120" w:line="240" w:lineRule="auto"/>
      <w:ind w:right="-720"/>
      <w:contextualSpacing/>
      <w:jc w:val="right"/>
    </w:pPr>
    <w:rPr>
      <w:rFonts w:asciiTheme="majorHAnsi" w:hAnsiTheme="majorHAnsi"/>
      <w:color w:val="276B64" w:themeColor="accent2" w:themeShade="80"/>
    </w:rPr>
  </w:style>
  <w:style w:type="character" w:styleId="Onopgelostemelding">
    <w:name w:val="Unresolved Mention"/>
    <w:basedOn w:val="Standaardalinea-lettertype"/>
    <w:uiPriority w:val="99"/>
    <w:semiHidden/>
    <w:unhideWhenUsed/>
    <w:rsid w:val="00315CF2"/>
    <w:rPr>
      <w:color w:val="605E5C"/>
      <w:shd w:val="clear" w:color="auto" w:fill="E1DFDD"/>
    </w:rPr>
  </w:style>
  <w:style w:type="character" w:customStyle="1" w:styleId="normaltextrun">
    <w:name w:val="normaltextrun"/>
    <w:basedOn w:val="Standaardalinea-lettertype"/>
    <w:rsid w:val="009F74AA"/>
  </w:style>
  <w:style w:type="paragraph" w:styleId="Revisie">
    <w:name w:val="Revision"/>
    <w:hidden/>
    <w:uiPriority w:val="99"/>
    <w:semiHidden/>
    <w:rsid w:val="00647C90"/>
    <w:pPr>
      <w:spacing w:after="0" w:line="240" w:lineRule="auto"/>
    </w:pPr>
  </w:style>
  <w:style w:type="paragraph" w:customStyle="1" w:styleId="paragraph">
    <w:name w:val="paragraph"/>
    <w:basedOn w:val="Standaard"/>
    <w:rsid w:val="00EA1E69"/>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customStyle="1" w:styleId="eop">
    <w:name w:val="eop"/>
    <w:basedOn w:val="Standaardalinea-lettertype"/>
    <w:rsid w:val="00EA1E69"/>
  </w:style>
  <w:style w:type="character" w:customStyle="1" w:styleId="spellingerror">
    <w:name w:val="spellingerror"/>
    <w:basedOn w:val="Standaardalinea-lettertype"/>
    <w:rsid w:val="00EA1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88637">
      <w:bodyDiv w:val="1"/>
      <w:marLeft w:val="0"/>
      <w:marRight w:val="0"/>
      <w:marTop w:val="0"/>
      <w:marBottom w:val="0"/>
      <w:divBdr>
        <w:top w:val="none" w:sz="0" w:space="0" w:color="auto"/>
        <w:left w:val="none" w:sz="0" w:space="0" w:color="auto"/>
        <w:bottom w:val="none" w:sz="0" w:space="0" w:color="auto"/>
        <w:right w:val="none" w:sz="0" w:space="0" w:color="auto"/>
      </w:divBdr>
      <w:divsChild>
        <w:div w:id="1381511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74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7813">
      <w:bodyDiv w:val="1"/>
      <w:marLeft w:val="0"/>
      <w:marRight w:val="0"/>
      <w:marTop w:val="0"/>
      <w:marBottom w:val="0"/>
      <w:divBdr>
        <w:top w:val="none" w:sz="0" w:space="0" w:color="auto"/>
        <w:left w:val="none" w:sz="0" w:space="0" w:color="auto"/>
        <w:bottom w:val="none" w:sz="0" w:space="0" w:color="auto"/>
        <w:right w:val="none" w:sz="0" w:space="0" w:color="auto"/>
      </w:divBdr>
    </w:div>
    <w:div w:id="993995117">
      <w:bodyDiv w:val="1"/>
      <w:marLeft w:val="0"/>
      <w:marRight w:val="0"/>
      <w:marTop w:val="0"/>
      <w:marBottom w:val="0"/>
      <w:divBdr>
        <w:top w:val="none" w:sz="0" w:space="0" w:color="auto"/>
        <w:left w:val="none" w:sz="0" w:space="0" w:color="auto"/>
        <w:bottom w:val="none" w:sz="0" w:space="0" w:color="auto"/>
        <w:right w:val="none" w:sz="0" w:space="0" w:color="auto"/>
      </w:divBdr>
      <w:divsChild>
        <w:div w:id="89398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10620">
              <w:marLeft w:val="0"/>
              <w:marRight w:val="0"/>
              <w:marTop w:val="0"/>
              <w:marBottom w:val="0"/>
              <w:divBdr>
                <w:top w:val="none" w:sz="0" w:space="0" w:color="auto"/>
                <w:left w:val="none" w:sz="0" w:space="0" w:color="auto"/>
                <w:bottom w:val="none" w:sz="0" w:space="0" w:color="auto"/>
                <w:right w:val="none" w:sz="0" w:space="0" w:color="auto"/>
              </w:divBdr>
              <w:divsChild>
                <w:div w:id="1900051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353370">
                      <w:marLeft w:val="0"/>
                      <w:marRight w:val="0"/>
                      <w:marTop w:val="0"/>
                      <w:marBottom w:val="0"/>
                      <w:divBdr>
                        <w:top w:val="none" w:sz="0" w:space="0" w:color="auto"/>
                        <w:left w:val="none" w:sz="0" w:space="0" w:color="auto"/>
                        <w:bottom w:val="none" w:sz="0" w:space="0" w:color="auto"/>
                        <w:right w:val="none" w:sz="0" w:space="0" w:color="auto"/>
                      </w:divBdr>
                      <w:divsChild>
                        <w:div w:id="5866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285837">
      <w:bodyDiv w:val="1"/>
      <w:marLeft w:val="0"/>
      <w:marRight w:val="0"/>
      <w:marTop w:val="0"/>
      <w:marBottom w:val="0"/>
      <w:divBdr>
        <w:top w:val="none" w:sz="0" w:space="0" w:color="auto"/>
        <w:left w:val="none" w:sz="0" w:space="0" w:color="auto"/>
        <w:bottom w:val="none" w:sz="0" w:space="0" w:color="auto"/>
        <w:right w:val="none" w:sz="0" w:space="0" w:color="auto"/>
      </w:divBdr>
    </w:div>
    <w:div w:id="1082605092">
      <w:bodyDiv w:val="1"/>
      <w:marLeft w:val="0"/>
      <w:marRight w:val="0"/>
      <w:marTop w:val="0"/>
      <w:marBottom w:val="0"/>
      <w:divBdr>
        <w:top w:val="none" w:sz="0" w:space="0" w:color="auto"/>
        <w:left w:val="none" w:sz="0" w:space="0" w:color="auto"/>
        <w:bottom w:val="none" w:sz="0" w:space="0" w:color="auto"/>
        <w:right w:val="none" w:sz="0" w:space="0" w:color="auto"/>
      </w:divBdr>
    </w:div>
    <w:div w:id="1298993784">
      <w:bodyDiv w:val="1"/>
      <w:marLeft w:val="0"/>
      <w:marRight w:val="0"/>
      <w:marTop w:val="0"/>
      <w:marBottom w:val="0"/>
      <w:divBdr>
        <w:top w:val="none" w:sz="0" w:space="0" w:color="auto"/>
        <w:left w:val="none" w:sz="0" w:space="0" w:color="auto"/>
        <w:bottom w:val="none" w:sz="0" w:space="0" w:color="auto"/>
        <w:right w:val="none" w:sz="0" w:space="0" w:color="auto"/>
      </w:divBdr>
      <w:divsChild>
        <w:div w:id="1128358127">
          <w:marLeft w:val="0"/>
          <w:marRight w:val="0"/>
          <w:marTop w:val="0"/>
          <w:marBottom w:val="0"/>
          <w:divBdr>
            <w:top w:val="none" w:sz="0" w:space="0" w:color="auto"/>
            <w:left w:val="none" w:sz="0" w:space="0" w:color="auto"/>
            <w:bottom w:val="none" w:sz="0" w:space="0" w:color="auto"/>
            <w:right w:val="none" w:sz="0" w:space="0" w:color="auto"/>
          </w:divBdr>
          <w:divsChild>
            <w:div w:id="1180588113">
              <w:marLeft w:val="0"/>
              <w:marRight w:val="0"/>
              <w:marTop w:val="0"/>
              <w:marBottom w:val="0"/>
              <w:divBdr>
                <w:top w:val="none" w:sz="0" w:space="0" w:color="auto"/>
                <w:left w:val="none" w:sz="0" w:space="0" w:color="auto"/>
                <w:bottom w:val="none" w:sz="0" w:space="0" w:color="auto"/>
                <w:right w:val="none" w:sz="0" w:space="0" w:color="auto"/>
              </w:divBdr>
              <w:divsChild>
                <w:div w:id="70159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11914">
      <w:bodyDiv w:val="1"/>
      <w:marLeft w:val="0"/>
      <w:marRight w:val="0"/>
      <w:marTop w:val="0"/>
      <w:marBottom w:val="0"/>
      <w:divBdr>
        <w:top w:val="none" w:sz="0" w:space="0" w:color="auto"/>
        <w:left w:val="none" w:sz="0" w:space="0" w:color="auto"/>
        <w:bottom w:val="none" w:sz="0" w:space="0" w:color="auto"/>
        <w:right w:val="none" w:sz="0" w:space="0" w:color="auto"/>
      </w:divBdr>
      <w:divsChild>
        <w:div w:id="780147035">
          <w:marLeft w:val="0"/>
          <w:marRight w:val="0"/>
          <w:marTop w:val="0"/>
          <w:marBottom w:val="0"/>
          <w:divBdr>
            <w:top w:val="none" w:sz="0" w:space="0" w:color="auto"/>
            <w:left w:val="none" w:sz="0" w:space="0" w:color="auto"/>
            <w:bottom w:val="none" w:sz="0" w:space="0" w:color="auto"/>
            <w:right w:val="none" w:sz="0" w:space="0" w:color="auto"/>
          </w:divBdr>
          <w:divsChild>
            <w:div w:id="1947033865">
              <w:marLeft w:val="0"/>
              <w:marRight w:val="0"/>
              <w:marTop w:val="0"/>
              <w:marBottom w:val="0"/>
              <w:divBdr>
                <w:top w:val="none" w:sz="0" w:space="0" w:color="auto"/>
                <w:left w:val="none" w:sz="0" w:space="0" w:color="auto"/>
                <w:bottom w:val="none" w:sz="0" w:space="0" w:color="auto"/>
                <w:right w:val="none" w:sz="0" w:space="0" w:color="auto"/>
              </w:divBdr>
              <w:divsChild>
                <w:div w:id="927468027">
                  <w:marLeft w:val="0"/>
                  <w:marRight w:val="0"/>
                  <w:marTop w:val="0"/>
                  <w:marBottom w:val="0"/>
                  <w:divBdr>
                    <w:top w:val="none" w:sz="0" w:space="0" w:color="auto"/>
                    <w:left w:val="none" w:sz="0" w:space="0" w:color="auto"/>
                    <w:bottom w:val="none" w:sz="0" w:space="0" w:color="auto"/>
                    <w:right w:val="none" w:sz="0" w:space="0" w:color="auto"/>
                  </w:divBdr>
                  <w:divsChild>
                    <w:div w:id="6223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254013">
      <w:bodyDiv w:val="1"/>
      <w:marLeft w:val="0"/>
      <w:marRight w:val="0"/>
      <w:marTop w:val="0"/>
      <w:marBottom w:val="0"/>
      <w:divBdr>
        <w:top w:val="none" w:sz="0" w:space="0" w:color="auto"/>
        <w:left w:val="none" w:sz="0" w:space="0" w:color="auto"/>
        <w:bottom w:val="none" w:sz="0" w:space="0" w:color="auto"/>
        <w:right w:val="none" w:sz="0" w:space="0" w:color="auto"/>
      </w:divBdr>
    </w:div>
    <w:div w:id="18487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imvansteenwijk/Library/Containers/com.microsoft.Word/Data/Library/Application%2520Support/Microsoft/Office/16.0/DTS/Search/%257b46F71490-DD1C-8749-8C18-2747CDEC208B%257dtf02803622.dotx" TargetMode="External"/></Relationships>
</file>

<file path=word/theme/theme1.xml><?xml version="1.0" encoding="utf-8"?>
<a:theme xmlns:a="http://schemas.openxmlformats.org/drawingml/2006/main" name="Personal Letterhead">
  <a:themeElements>
    <a:clrScheme name="Templat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CC0B685927D764E88BC21DB06174C6F" ma:contentTypeVersion="13" ma:contentTypeDescription="Een nieuw document maken." ma:contentTypeScope="" ma:versionID="d4940f803d85ea1cf707561af31008cf">
  <xsd:schema xmlns:xsd="http://www.w3.org/2001/XMLSchema" xmlns:xs="http://www.w3.org/2001/XMLSchema" xmlns:p="http://schemas.microsoft.com/office/2006/metadata/properties" xmlns:ns2="a8cecfd7-2723-4240-abe7-5a380247e7d0" xmlns:ns3="eb0073a2-9b31-40c9-b22a-22a5b61c7433" targetNamespace="http://schemas.microsoft.com/office/2006/metadata/properties" ma:root="true" ma:fieldsID="067801c9de799326b8cee3baef41e400" ns2:_="" ns3:_="">
    <xsd:import namespace="a8cecfd7-2723-4240-abe7-5a380247e7d0"/>
    <xsd:import namespace="eb0073a2-9b31-40c9-b22a-22a5b61c74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ecfd7-2723-4240-abe7-5a380247e7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0073a2-9b31-40c9-b22a-22a5b61c743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F789C4-E4AE-E946-AFE9-439E451D6285}">
  <ds:schemaRefs>
    <ds:schemaRef ds:uri="http://schemas.openxmlformats.org/officeDocument/2006/bibliography"/>
  </ds:schemaRefs>
</ds:datastoreItem>
</file>

<file path=customXml/itemProps2.xml><?xml version="1.0" encoding="utf-8"?>
<ds:datastoreItem xmlns:ds="http://schemas.openxmlformats.org/officeDocument/2006/customXml" ds:itemID="{42BDB462-DD13-472E-87D1-CAFEEC1F9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ecfd7-2723-4240-abe7-5a380247e7d0"/>
    <ds:schemaRef ds:uri="eb0073a2-9b31-40c9-b22a-22a5b61c7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AE803B-26EA-40FF-870A-D0EF6A3246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004731-2B80-4934-A058-BD0BA9AC60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%7b46F71490-DD1C-8749-8C18-2747CDEC208B%7dtf02803622.dotx</Template>
  <TotalTime>8</TotalTime>
  <Pages>2</Pages>
  <Words>461</Words>
  <Characters>2539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cp:lastModifiedBy>Evelien Kremer (Communicatie en Marketing)</cp:lastModifiedBy>
  <cp:revision>5</cp:revision>
  <dcterms:created xsi:type="dcterms:W3CDTF">2022-01-26T13:20:00Z</dcterms:created>
  <dcterms:modified xsi:type="dcterms:W3CDTF">2022-01-26T13:56:00Z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0x0101002CC0B685927D764E88BC21DB06174C6F</vt:lpwstr>
  </property>
</Properties>
</file>